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 w:ascii="方正小标宋简体" w:hAnsi="方正小标宋简体" w:eastAsia="方正小标宋简体" w:cs="方正小标宋简体"/>
          <w:color w:val="auto"/>
          <w:lang w:val="en-US" w:eastAsia="zh-CN"/>
        </w:rPr>
        <w:t>冷藏箱技术</w:t>
      </w:r>
      <w:r>
        <w:rPr>
          <w:rFonts w:hint="eastAsia" w:ascii="方正小标宋简体" w:hAnsi="方正小标宋简体" w:eastAsia="方正小标宋简体" w:cs="方正小标宋简体"/>
          <w:color w:val="auto"/>
        </w:rPr>
        <w:t>参数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8"/>
          <w:szCs w:val="28"/>
          <w:lang w:val="en-US" w:eastAsia="zh-CN" w:bidi="ar-SA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8"/>
          <w:szCs w:val="28"/>
          <w:lang w:val="en-US" w:eastAsia="zh-CN" w:bidi="ar-SA"/>
        </w:rPr>
        <w:t>预算价：9.9万元/台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8"/>
          <w:szCs w:val="28"/>
          <w:lang w:val="en-US" w:eastAsia="zh-CN" w:bidi="ar-SA"/>
        </w:rPr>
        <w:t>）</w:t>
      </w:r>
    </w:p>
    <w:tbl>
      <w:tblPr>
        <w:tblStyle w:val="89"/>
        <w:tblW w:w="5028" w:type="pct"/>
        <w:tblDescription w:val="第一张表格包含旅客信息页眉，第二张表格包含旅客详情，第三张表格包含旅行信息标题，最后一张表格包含旅行详情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none" w:color="auto" w:sz="0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shd w:val="clear" w:color="auto" w:fill="D7E7F0" w:themeFill="accent1" w:themeFillTint="33"/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922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none" w:color="auto" w:sz="0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D7E7F0" w:themeFill="accent1" w:themeFillTint="33"/>
          <w:tblCellMar>
            <w:top w:w="0" w:type="dxa"/>
            <w:left w:w="72" w:type="dxa"/>
            <w:bottom w:w="0" w:type="dxa"/>
            <w:right w:w="72" w:type="dxa"/>
          </w:tblCellMar>
        </w:tblPrEx>
        <w:tc>
          <w:tcPr>
            <w:tcW w:w="9067" w:type="dxa"/>
            <w:shd w:val="clear" w:color="auto" w:fill="D7E7F0" w:themeFill="accent1" w:themeFillTint="33"/>
          </w:tcPr>
          <w:p>
            <w:pPr>
              <w:pStyle w:val="4"/>
              <w:outlineLvl w:val="1"/>
            </w:pPr>
            <w:r>
              <w:rPr>
                <w:rFonts w:hint="eastAsia"/>
              </w:rPr>
              <w:t>常规参数</w:t>
            </w:r>
          </w:p>
        </w:tc>
      </w:tr>
    </w:tbl>
    <w:tbl>
      <w:tblPr>
        <w:tblStyle w:val="250"/>
        <w:tblW w:w="5028" w:type="pct"/>
        <w:tblDescription w:val="第一张表格包含旅客信息页眉，第二张表格包含旅客详情，第三张表格包含旅行信息标题，最后一张表格包含旅行详情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</w:tblPr>
      <w:tblGrid>
        <w:gridCol w:w="3792"/>
        <w:gridCol w:w="5429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eastAsia"/>
              </w:rPr>
              <w:t>外部尺寸（W</w:t>
            </w:r>
            <w:r>
              <w:t>*D*H</w:t>
            </w:r>
            <w:r>
              <w:rPr>
                <w:rFonts w:hint="eastAsia"/>
              </w:rPr>
              <w:t>）</w:t>
            </w:r>
          </w:p>
        </w:tc>
        <w:tc>
          <w:tcPr>
            <w:tcW w:w="5339" w:type="dxa"/>
          </w:tcPr>
          <w:p>
            <w:pPr>
              <w:spacing w:after="40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800 x 640 x 1810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eastAsia"/>
              </w:rPr>
              <w:t>内部尺寸（W</w:t>
            </w:r>
            <w:r>
              <w:t>*D*H</w:t>
            </w:r>
            <w:r>
              <w:rPr>
                <w:rFonts w:hint="eastAsia"/>
              </w:rPr>
              <w:t>）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t>冷藏室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≥</w:t>
            </w:r>
            <w:r>
              <w:t xml:space="preserve">720 x 516 x 913 </w:t>
            </w:r>
            <w:r>
              <w:rPr>
                <w:rFonts w:hint="eastAsia"/>
              </w:rPr>
              <w:t>（m</w:t>
            </w:r>
            <w:r>
              <w:t>m</w:t>
            </w:r>
            <w:r>
              <w:rPr>
                <w:rFonts w:hint="eastAsia"/>
              </w:rPr>
              <w:t>）</w:t>
            </w:r>
          </w:p>
          <w:p>
            <w:pPr>
              <w:spacing w:after="0"/>
            </w:pPr>
            <w:r>
              <w:t>冷冻室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≥</w:t>
            </w:r>
            <w:r>
              <w:t xml:space="preserve">680 x 470 x 415 </w:t>
            </w:r>
            <w:r>
              <w:rPr>
                <w:rFonts w:hint="eastAsia"/>
              </w:rPr>
              <w:t>（m</w:t>
            </w:r>
            <w:r>
              <w:t>m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eastAsia"/>
              </w:rPr>
              <w:t>有效容积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t>冷</w:t>
            </w:r>
            <w:bookmarkStart w:id="0" w:name="_GoBack"/>
            <w:bookmarkEnd w:id="0"/>
            <w:r>
              <w:t>藏室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≥</w:t>
            </w:r>
            <w:r>
              <w:t>326L</w:t>
            </w:r>
          </w:p>
          <w:p>
            <w:pPr>
              <w:spacing w:after="40"/>
            </w:pPr>
            <w:r>
              <w:t>冷冻室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≥</w:t>
            </w:r>
            <w:r>
              <w:rPr>
                <w:rFonts w:hint="eastAsia"/>
              </w:rPr>
              <w:t>1</w:t>
            </w:r>
            <w:r>
              <w:t>36L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t>净重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  <w:lang w:val="en-US" w:eastAsia="zh-CN"/>
              </w:rPr>
              <w:t>≤</w:t>
            </w:r>
            <w:r>
              <w:t>129kg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温度控制范围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冷藏室：＋</w:t>
            </w:r>
            <w:r>
              <w:t>2℃</w:t>
            </w:r>
            <w:r>
              <w:rPr>
                <w:rFonts w:hint="eastAsia"/>
              </w:rPr>
              <w:t>～</w:t>
            </w:r>
            <w:r>
              <w:t xml:space="preserve">＋14℃（环境温度；-5℃至 35℃，空载） </w:t>
            </w:r>
          </w:p>
          <w:p>
            <w:pPr>
              <w:spacing w:after="0"/>
            </w:pPr>
            <w:r>
              <w:t>冷冻室</w:t>
            </w:r>
            <w:r>
              <w:rPr>
                <w:rFonts w:hint="eastAsia"/>
              </w:rPr>
              <w:t>：</w:t>
            </w:r>
            <w:r>
              <w:t xml:space="preserve">-30 </w:t>
            </w:r>
            <w:r>
              <w:rPr>
                <w:rFonts w:hint="eastAsia"/>
              </w:rPr>
              <w:t>℃</w:t>
            </w:r>
            <w:r>
              <w:t xml:space="preserve">～-20 </w:t>
            </w:r>
            <w:r>
              <w:rPr>
                <w:rFonts w:hint="eastAsia"/>
              </w:rPr>
              <w:t>℃</w:t>
            </w:r>
            <w:r>
              <w:t>（环境温度；-5℃至 35℃，空载）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eastAsia"/>
              </w:rPr>
              <w:t>耗电量（2</w:t>
            </w:r>
            <w:r>
              <w:t>20V,50Hz</w:t>
            </w:r>
            <w:r>
              <w:rPr>
                <w:rFonts w:hint="eastAsia"/>
              </w:rPr>
              <w:t>）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  <w:lang w:val="en-US" w:eastAsia="zh-CN"/>
              </w:rPr>
              <w:t>≤</w:t>
            </w:r>
            <w:r>
              <w:t>215W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t>外部材料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</w:rPr>
              <w:t>彩色钢板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*</w:t>
            </w:r>
            <w:r>
              <w:rPr>
                <w:rFonts w:hint="eastAsia"/>
              </w:rPr>
              <w:t>外门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涂漆钢，</w:t>
            </w:r>
            <w:r>
              <w:t>3 层玻璃窗门便于观察箱内存放物品</w:t>
            </w:r>
            <w:r>
              <w:rPr>
                <w:rFonts w:hint="eastAsia"/>
              </w:rPr>
              <w:t>（冷藏室）；</w:t>
            </w:r>
          </w:p>
          <w:p>
            <w:pPr>
              <w:spacing w:after="0"/>
            </w:pPr>
            <w:r>
              <w:rPr>
                <w:rFonts w:hint="eastAsia"/>
              </w:rPr>
              <w:t>双开</w:t>
            </w:r>
            <w:r>
              <w:t>门设计可减少开启时空气泄漏</w:t>
            </w:r>
            <w:r>
              <w:rPr>
                <w:rFonts w:hint="eastAsia"/>
              </w:rPr>
              <w:t>；</w:t>
            </w:r>
          </w:p>
          <w:p>
            <w:pPr>
              <w:spacing w:after="0"/>
            </w:pPr>
            <w:r>
              <w:rPr>
                <w:rFonts w:hint="eastAsia"/>
              </w:rPr>
              <w:t>磁性密封条设计，防止冷气流失，保持箱内温度稳定</w:t>
            </w:r>
          </w:p>
          <w:p>
            <w:pPr>
              <w:spacing w:after="0"/>
            </w:pPr>
            <w:r>
              <w:t>无柱设计易于存取</w:t>
            </w:r>
            <w:r>
              <w:rPr>
                <w:rFonts w:hint="eastAsia"/>
              </w:rPr>
              <w:t>；</w:t>
            </w:r>
          </w:p>
          <w:p>
            <w:pPr>
              <w:spacing w:after="0"/>
            </w:pPr>
            <w:r>
              <w:t>带门锁</w:t>
            </w:r>
            <w:r>
              <w:rPr>
                <w:rFonts w:hint="eastAsia"/>
              </w:rPr>
              <w:t>，</w:t>
            </w:r>
            <w:r>
              <w:t>可保护箱内存储物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eastAsia"/>
              </w:rPr>
              <w:t>内部材料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</w:rPr>
              <w:t>冷藏室：真空成型</w:t>
            </w:r>
            <w:r>
              <w:t>ABS 树脂</w:t>
            </w:r>
            <w:r>
              <w:rPr>
                <w:rFonts w:hint="eastAsia"/>
              </w:rPr>
              <w:t>，</w:t>
            </w:r>
            <w:r>
              <w:t>便于清洗</w:t>
            </w:r>
            <w:r>
              <w:rPr>
                <w:rFonts w:hint="eastAsia"/>
              </w:rPr>
              <w:t>；</w:t>
            </w:r>
          </w:p>
          <w:p>
            <w:pPr>
              <w:spacing w:after="40"/>
            </w:pPr>
            <w:r>
              <w:t>带有负载线</w:t>
            </w:r>
            <w:r>
              <w:rPr>
                <w:rFonts w:hint="eastAsia"/>
              </w:rPr>
              <w:t>，可</w:t>
            </w:r>
            <w:r>
              <w:t>提示负载量</w:t>
            </w:r>
            <w:r>
              <w:rPr>
                <w:rFonts w:hint="eastAsia"/>
              </w:rPr>
              <w:t>，</w:t>
            </w:r>
            <w:r>
              <w:t>保持箱内温度稳定</w:t>
            </w:r>
          </w:p>
          <w:p>
            <w:pPr>
              <w:spacing w:after="40"/>
            </w:pPr>
            <w:r>
              <w:t>冷冻室</w:t>
            </w:r>
            <w:r>
              <w:rPr>
                <w:rFonts w:hint="eastAsia"/>
              </w:rPr>
              <w:t>：</w:t>
            </w:r>
            <w:r>
              <w:t>涂漆钢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eastAsia"/>
              </w:rPr>
              <w:t>搁架材料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</w:rPr>
              <w:t>冷藏室：钢化玻璃，单个承重≥2</w:t>
            </w:r>
            <w:r>
              <w:t>5kg</w:t>
            </w:r>
            <w:r>
              <w:rPr>
                <w:rFonts w:hint="eastAsia"/>
              </w:rPr>
              <w:t>，且</w:t>
            </w:r>
            <w:r>
              <w:t>便于清洗</w:t>
            </w:r>
          </w:p>
          <w:p>
            <w:pPr>
              <w:spacing w:after="40"/>
            </w:pPr>
            <w:r>
              <w:t>冷冻室</w:t>
            </w:r>
            <w:r>
              <w:rPr>
                <w:rFonts w:hint="eastAsia"/>
              </w:rPr>
              <w:t>：聚乙烯涂层硬钢丝，单个承重≥</w:t>
            </w:r>
            <w:r>
              <w:t>15kg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eastAsia"/>
              </w:rPr>
              <w:t>搁架数量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t>冷藏室</w:t>
            </w:r>
            <w:r>
              <w:rPr>
                <w:rFonts w:hint="eastAsia"/>
              </w:rPr>
              <w:t>：</w:t>
            </w:r>
            <w:r>
              <w:rPr>
                <w:sz w:val="20"/>
              </w:rPr>
              <w:t>3</w:t>
            </w:r>
            <w:r>
              <w:rPr>
                <w:rFonts w:hint="eastAsia"/>
              </w:rPr>
              <w:t>个</w:t>
            </w:r>
          </w:p>
          <w:p>
            <w:pPr>
              <w:spacing w:after="40"/>
            </w:pPr>
            <w:r>
              <w:t>冷冻室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eastAsia"/>
              </w:rPr>
              <w:t>隔热层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</w:rPr>
              <w:t>硬质聚氨酯泡沫填充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  <w:rPr>
                <w:color w:val="7030A0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*</w:t>
            </w:r>
            <w:r>
              <w:rPr>
                <w:rFonts w:hint="eastAsia"/>
              </w:rPr>
              <w:t>循环系统</w:t>
            </w:r>
            <w:r>
              <w:t xml:space="preserve">  </w:t>
            </w:r>
            <w:r>
              <w:rPr>
                <w:color w:val="7030A0"/>
              </w:rPr>
              <w:t xml:space="preserve">    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</w:rPr>
              <w:t>冷藏室：强制水平空气循环＋垂直空气循环，空气可水平通过每层搁板，箱内温度均匀、冷却速度快</w:t>
            </w:r>
          </w:p>
          <w:p>
            <w:pPr>
              <w:spacing w:after="40"/>
              <w:rPr>
                <w:color w:val="7030A0"/>
              </w:rPr>
            </w:pPr>
            <w:r>
              <w:t>冷冻室</w:t>
            </w:r>
            <w:r>
              <w:rPr>
                <w:rFonts w:hint="eastAsia"/>
              </w:rPr>
              <w:t>：</w:t>
            </w:r>
            <w:r>
              <w:t>直冷式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  <w:rPr>
                <w:color w:val="FF0000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*</w:t>
            </w:r>
            <w:r>
              <w:rPr>
                <w:rFonts w:hint="eastAsia"/>
              </w:rPr>
              <w:t>操作控制面板</w:t>
            </w:r>
          </w:p>
        </w:tc>
        <w:tc>
          <w:tcPr>
            <w:tcW w:w="5339" w:type="dxa"/>
          </w:tcPr>
          <w:p>
            <w:pPr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控制面板符合人体工程学设计，位于视线水平位置；可进行温度控制、报警设置及报警代码显示、程序设置；</w:t>
            </w:r>
          </w:p>
          <w:p>
            <w:pPr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多种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温度显示方式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，可显示温度整数或小数，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冷藏室和冷冻室温度可单独或并列显示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测试通孔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内径</w:t>
            </w:r>
            <w:r>
              <w:rPr>
                <w:rFonts w:hint="eastAsia"/>
                <w:lang w:val="en-US" w:eastAsia="zh-CN"/>
              </w:rPr>
              <w:t>≤</w:t>
            </w:r>
            <w:r>
              <w:rPr>
                <w:rFonts w:hint="eastAsia"/>
              </w:rPr>
              <w:t>3</w:t>
            </w:r>
            <w:r>
              <w:t>0mm</w:t>
            </w:r>
            <w:r>
              <w:rPr>
                <w:rFonts w:hint="eastAsia"/>
              </w:rPr>
              <w:t>，位于冷藏室和冷冻室的背面，可将测量设备传感器或电缆引入箱体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进气口及排气口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用于循环冷藏室内的空气，维持箱内温度稳定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除霜指示灯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监测冷冻室箱内情况</w:t>
            </w:r>
            <w: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可调节水平底脚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安装时可对设备的高度和水平位置进行调节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脚轮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4个，方便搬运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  <w:rPr>
                <w:color w:val="FF0000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*</w:t>
            </w:r>
            <w:r>
              <w:rPr>
                <w:rFonts w:hint="eastAsia"/>
              </w:rPr>
              <w:t>制冷剂</w:t>
            </w:r>
          </w:p>
        </w:tc>
        <w:tc>
          <w:tcPr>
            <w:tcW w:w="5339" w:type="dxa"/>
          </w:tcPr>
          <w:p>
            <w:pPr>
              <w:spacing w:after="0"/>
              <w:rPr>
                <w:color w:val="FF0000"/>
              </w:rPr>
            </w:pPr>
            <w:r>
              <w:t>天然碳氢化合物</w:t>
            </w:r>
            <w:r>
              <w:rPr>
                <w:rFonts w:hint="eastAsia"/>
              </w:rPr>
              <w:t>H</w:t>
            </w:r>
            <w:r>
              <w:t>C制冷剂</w:t>
            </w:r>
            <w:r>
              <w:rPr>
                <w:rFonts w:hint="eastAsia"/>
              </w:rPr>
              <w:t>，更加环保</w:t>
            </w:r>
          </w:p>
        </w:tc>
      </w:tr>
    </w:tbl>
    <w:tbl>
      <w:tblPr>
        <w:tblStyle w:val="89"/>
        <w:tblW w:w="5028" w:type="pct"/>
        <w:tblDescription w:val="第一张表格包含旅客信息页眉，第二张表格包含旅客详情，第三张表格包含旅行信息标题，最后一张表格包含旅行详情"/>
        <w:tblInd w:w="0" w:type="dxa"/>
        <w:tblBorders>
          <w:top w:val="none" w:color="auto" w:sz="0" w:space="0"/>
          <w:left w:val="single" w:color="BEBEBE" w:themeColor="background1" w:themeShade="BF" w:sz="4" w:space="0"/>
          <w:bottom w:val="none" w:color="auto" w:sz="0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shd w:val="clear" w:color="auto" w:fill="D7E7F0" w:themeFill="accent1" w:themeFillTint="33"/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9221"/>
      </w:tblGrid>
      <w:tr>
        <w:tblPrEx>
          <w:tblBorders>
            <w:top w:val="none" w:color="auto" w:sz="0" w:space="0"/>
            <w:left w:val="single" w:color="BEBEBE" w:themeColor="background1" w:themeShade="BF" w:sz="4" w:space="0"/>
            <w:bottom w:val="none" w:color="auto" w:sz="0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D7E7F0" w:themeFill="accent1" w:themeFillTint="33"/>
          <w:tblCellMar>
            <w:top w:w="0" w:type="dxa"/>
            <w:left w:w="72" w:type="dxa"/>
            <w:bottom w:w="0" w:type="dxa"/>
            <w:right w:w="72" w:type="dxa"/>
          </w:tblCellMar>
        </w:tblPrEx>
        <w:tc>
          <w:tcPr>
            <w:tcW w:w="9067" w:type="dxa"/>
            <w:shd w:val="clear" w:color="auto" w:fill="D7E7F0" w:themeFill="accent1" w:themeFillTint="33"/>
          </w:tcPr>
          <w:p>
            <w:pPr>
              <w:pStyle w:val="4"/>
              <w:outlineLvl w:val="1"/>
            </w:pPr>
            <w:r>
              <w:t>性能参数</w:t>
            </w:r>
          </w:p>
        </w:tc>
      </w:tr>
    </w:tbl>
    <w:tbl>
      <w:tblPr>
        <w:tblStyle w:val="250"/>
        <w:tblW w:w="5028" w:type="pct"/>
        <w:tblDescription w:val="第一张表格包含旅客信息页眉，第二张表格包含旅客详情，第三张表格包含旅行信息标题，最后一张表格包含旅行详情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</w:tblPr>
      <w:tblGrid>
        <w:gridCol w:w="3792"/>
        <w:gridCol w:w="5429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*</w:t>
            </w:r>
            <w:r>
              <w:rPr>
                <w:rFonts w:hint="eastAsia"/>
              </w:rPr>
              <w:t>压缩机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</w:rPr>
              <w:t>冷藏室：逆变器型</w:t>
            </w:r>
            <w:r>
              <w:rPr>
                <w:rFonts w:hint="eastAsia"/>
                <w:lang w:val="en-US" w:eastAsia="zh-CN"/>
              </w:rPr>
              <w:t>≤</w:t>
            </w:r>
            <w:r>
              <w:t>120 W</w:t>
            </w:r>
            <w:r>
              <w:rPr>
                <w:rFonts w:hint="eastAsia"/>
              </w:rPr>
              <w:t>，采用变频技术根据需要开关压缩机，可降低功耗</w:t>
            </w:r>
            <w:r>
              <w:t xml:space="preserve"> </w:t>
            </w:r>
          </w:p>
          <w:p>
            <w:pPr>
              <w:spacing w:after="40"/>
            </w:pPr>
            <w:r>
              <w:t>冷冻室</w:t>
            </w:r>
            <w:r>
              <w:rPr>
                <w:rFonts w:hint="eastAsia"/>
              </w:rPr>
              <w:t>：</w:t>
            </w:r>
            <w:r>
              <w:t>密封型</w:t>
            </w:r>
            <w:r>
              <w:rPr>
                <w:rFonts w:hint="eastAsia"/>
                <w:lang w:val="en-US" w:eastAsia="zh-CN"/>
              </w:rPr>
              <w:t>≤</w:t>
            </w:r>
            <w:r>
              <w:t>170 W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ascii="Times New Roman" w:hAnsi="Times New Roman" w:cs="Times New Roman"/>
                <w:shd w:val="clear" w:color="auto" w:fill="FAF9F8"/>
              </w:rPr>
              <w:t>蒸发器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冷藏室：翅片盘管式</w:t>
            </w:r>
          </w:p>
          <w:p>
            <w:pPr>
              <w:spacing w:after="0"/>
            </w:pPr>
            <w:r>
              <w:rPr>
                <w:rFonts w:hint="eastAsia"/>
              </w:rPr>
              <w:t>冷冻室：管板式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  <w:rPr>
                <w:rFonts w:ascii="Times New Roman" w:hAnsi="Times New Roman" w:cs="Times New Roman"/>
                <w:shd w:val="clear" w:color="auto" w:fill="FAF9F8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hd w:val="clear" w:color="auto" w:fill="FAF9F8"/>
              </w:rPr>
              <w:t>升温</w:t>
            </w:r>
            <w:r>
              <w:rPr>
                <w:rFonts w:ascii="Times New Roman" w:hAnsi="Times New Roman" w:cs="Times New Roman"/>
                <w:shd w:val="clear" w:color="auto" w:fill="FAF9F8"/>
              </w:rPr>
              <w:t>时间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冷藏室：环境温度3</w:t>
            </w:r>
            <w:r>
              <w:t>0℃</w:t>
            </w:r>
            <w:r>
              <w:rPr>
                <w:rFonts w:hint="eastAsia"/>
              </w:rPr>
              <w:t>，</w:t>
            </w:r>
            <w:r>
              <w:t>空载</w:t>
            </w:r>
            <w:r>
              <w:rPr>
                <w:rFonts w:hint="eastAsia"/>
              </w:rPr>
              <w:t>，</w:t>
            </w:r>
            <w:r>
              <w:t>升温到</w:t>
            </w:r>
            <w:r>
              <w:rPr>
                <w:rFonts w:hint="eastAsia"/>
              </w:rPr>
              <w:t>3</w:t>
            </w:r>
            <w:r>
              <w:t>0℃≥7小时</w:t>
            </w:r>
          </w:p>
          <w:p>
            <w:pPr>
              <w:spacing w:after="0"/>
            </w:pPr>
            <w:r>
              <w:t>冷冻室</w:t>
            </w:r>
            <w:r>
              <w:rPr>
                <w:rFonts w:hint="eastAsia"/>
              </w:rPr>
              <w:t>：环境温度3</w:t>
            </w:r>
            <w:r>
              <w:t>0℃</w:t>
            </w:r>
            <w:r>
              <w:rPr>
                <w:rFonts w:hint="eastAsia"/>
              </w:rPr>
              <w:t>，</w:t>
            </w:r>
            <w:r>
              <w:t>空载</w:t>
            </w:r>
            <w:r>
              <w:rPr>
                <w:rFonts w:hint="eastAsia"/>
              </w:rPr>
              <w:t>，</w:t>
            </w:r>
            <w:r>
              <w:t>升温到</w:t>
            </w:r>
            <w:r>
              <w:rPr>
                <w:rFonts w:hint="eastAsia"/>
              </w:rPr>
              <w:t>3</w:t>
            </w:r>
            <w:r>
              <w:t>0℃≥5小时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  <w:rPr>
                <w:rFonts w:ascii="Times New Roman" w:hAnsi="Times New Roman" w:cs="Times New Roman"/>
                <w:shd w:val="clear" w:color="auto" w:fill="FAF9F8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*</w:t>
            </w:r>
            <w:r>
              <w:rPr>
                <w:rFonts w:ascii="Times New Roman" w:hAnsi="Times New Roman" w:cs="Times New Roman"/>
                <w:shd w:val="clear" w:color="auto" w:fill="FAF9F8"/>
              </w:rPr>
              <w:t>降温时间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冷藏室：环境温度3</w:t>
            </w:r>
            <w:r>
              <w:t>0℃</w:t>
            </w:r>
            <w:r>
              <w:rPr>
                <w:rFonts w:hint="eastAsia"/>
              </w:rPr>
              <w:t>，</w:t>
            </w:r>
            <w:r>
              <w:t>空载</w:t>
            </w:r>
            <w:r>
              <w:rPr>
                <w:rFonts w:hint="eastAsia"/>
              </w:rPr>
              <w:t>，</w:t>
            </w:r>
            <w:r>
              <w:t>降温到2℃≤3小时</w:t>
            </w:r>
          </w:p>
          <w:p>
            <w:pPr>
              <w:spacing w:after="0"/>
            </w:pPr>
            <w:r>
              <w:t>冷冻室</w:t>
            </w:r>
            <w:r>
              <w:rPr>
                <w:rFonts w:hint="eastAsia"/>
              </w:rPr>
              <w:t>：环境温度3</w:t>
            </w:r>
            <w:r>
              <w:t>0℃</w:t>
            </w:r>
            <w:r>
              <w:rPr>
                <w:rFonts w:hint="eastAsia"/>
              </w:rPr>
              <w:t>，</w:t>
            </w:r>
            <w:r>
              <w:t>空载</w:t>
            </w:r>
            <w:r>
              <w:rPr>
                <w:rFonts w:hint="eastAsia"/>
              </w:rPr>
              <w:t>，</w:t>
            </w:r>
            <w:r>
              <w:t>降温到2℃≤2小时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t>冷凝器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t>表面式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噪音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≤4</w:t>
            </w:r>
            <w:r>
              <w:t>1dB(A标度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t>除霜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t>冷藏室</w:t>
            </w:r>
            <w:r>
              <w:rPr>
                <w:rFonts w:hint="eastAsia"/>
              </w:rPr>
              <w:t>：</w:t>
            </w:r>
            <w:r>
              <w:t xml:space="preserve">循环除霜 </w:t>
            </w:r>
            <w:r>
              <w:rPr>
                <w:rFonts w:hint="eastAsia"/>
              </w:rPr>
              <w:t>，保持冷藏室温度稳定；</w:t>
            </w:r>
          </w:p>
          <w:p>
            <w:pPr>
              <w:spacing w:after="40"/>
            </w:pPr>
            <w:r>
              <w:t>除霜传感器除霜</w:t>
            </w:r>
            <w:r>
              <w:rPr>
                <w:rFonts w:hint="eastAsia"/>
              </w:rPr>
              <w:t>，当环境温度高、门经常被打开或在冷藏室存放较重的潮湿物品时，可自动除霜</w:t>
            </w:r>
          </w:p>
          <w:p>
            <w:pPr>
              <w:spacing w:after="40"/>
            </w:pPr>
            <w:r>
              <w:rPr>
                <w:rFonts w:hint="eastAsia"/>
              </w:rPr>
              <w:t>冷冻室：</w:t>
            </w:r>
            <w:r>
              <w:t>自然除霜</w:t>
            </w:r>
            <w:r>
              <w:rPr>
                <w:rFonts w:hint="eastAsia"/>
              </w:rPr>
              <w:t>，霜融化后</w:t>
            </w:r>
            <w:r>
              <w:t>可通过排水口盖和排水软管将水排出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9F8"/>
              </w:rPr>
            </w:pPr>
            <w:r>
              <w:t>除霜加热器</w:t>
            </w:r>
          </w:p>
        </w:tc>
        <w:tc>
          <w:tcPr>
            <w:tcW w:w="5339" w:type="dxa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  <w:r>
              <w:rPr>
                <w:rFonts w:hint="eastAsia"/>
                <w:lang w:val="en-US" w:eastAsia="zh-CN"/>
              </w:rPr>
              <w:t>≤</w:t>
            </w:r>
            <w:r>
              <w:t>80W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t>温度控制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t>微电脑控制</w:t>
            </w:r>
            <w:r>
              <w:rPr>
                <w:rFonts w:hint="eastAsia"/>
              </w:rPr>
              <w:t>，</w:t>
            </w:r>
            <w:r>
              <w:t>温控精准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t>温度设定方式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</w:rPr>
              <w:t>带键锁数字设定，数字显示（0</w:t>
            </w:r>
            <w:r>
              <w:t>.1℃</w:t>
            </w:r>
            <w:r>
              <w:rPr>
                <w:rFonts w:hint="eastAsia"/>
              </w:rPr>
              <w:t>、1</w:t>
            </w:r>
            <w:r>
              <w:t>℃为增量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t>温度</w:t>
            </w:r>
            <w:r>
              <w:rPr>
                <w:rFonts w:hint="eastAsia"/>
              </w:rPr>
              <w:t>传感器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rPr>
                <w:rFonts w:hint="eastAsia"/>
              </w:rPr>
              <w:t>热敏电阻传感器，对温度变化灵敏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40"/>
              <w:outlineLvl w:val="2"/>
            </w:pPr>
            <w:r>
              <w:rPr>
                <w:rFonts w:hint="eastAsia"/>
              </w:rPr>
              <w:t>灯</w:t>
            </w:r>
          </w:p>
        </w:tc>
        <w:tc>
          <w:tcPr>
            <w:tcW w:w="5339" w:type="dxa"/>
          </w:tcPr>
          <w:p>
            <w:pPr>
              <w:spacing w:after="40"/>
            </w:pPr>
            <w:r>
              <w:t>冷藏室</w:t>
            </w:r>
            <w:r>
              <w:rPr>
                <w:rFonts w:hint="eastAsia"/>
              </w:rPr>
              <w:t>：L</w:t>
            </w:r>
            <w:r>
              <w:t>ED灯</w:t>
            </w:r>
            <w:r>
              <w:rPr>
                <w:rFonts w:hint="eastAsia"/>
              </w:rPr>
              <w:t>，三种照明模式可选，</w:t>
            </w:r>
            <w:r>
              <w:t>冷光源</w:t>
            </w:r>
            <w:r>
              <w:rPr>
                <w:rFonts w:hint="eastAsia"/>
              </w:rPr>
              <w:t>产生</w:t>
            </w:r>
            <w:r>
              <w:t>较少热量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9067" w:type="dxa"/>
            <w:gridSpan w:val="2"/>
            <w:shd w:val="clear" w:color="auto" w:fill="D7E7F0" w:themeFill="accent1" w:themeFillTint="33"/>
          </w:tcPr>
          <w:p>
            <w:pPr>
              <w:spacing w:after="0"/>
            </w:pPr>
            <w:r>
              <w:t>报警及安全参数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t>高温报警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冷藏室、冷冻室：当箱内温度超过高温报警设定值时，红色</w:t>
            </w:r>
            <w:r>
              <w:t xml:space="preserve"> LED 灯闪烁、箱内温度显示并带有蜂鸣音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t>低温报警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冷藏室、冷冻室：当箱内温度低于低温报警设定值时，红色</w:t>
            </w:r>
            <w:r>
              <w:t xml:space="preserve"> LED 灯闪烁、箱内温度显示并带有蜂鸣音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*</w:t>
            </w:r>
            <w:r>
              <w:t>温度监测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可选择箱体最高和最低温度的监测周期，最长可达2</w:t>
            </w:r>
            <w:r>
              <w:t>4小时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t>压缩机延时启动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在断电后恢复电力时，可延迟压缩机启动时间，确保电路安全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t>锁键功能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当锁键时，</w:t>
            </w:r>
            <w:r>
              <w:t>不可更改任何参数。解除锁键时需要输入密码</w:t>
            </w:r>
            <w:r>
              <w:rPr>
                <w:rFonts w:hint="eastAsia"/>
              </w:rPr>
              <w:t>，降低意外更改的风险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t>门报警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门打开超过2分钟后自动报警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t>远程报警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连接远程报警端子，报警将被转发到远程位置并通知相关人员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数据显示和导出</w:t>
            </w:r>
          </w:p>
        </w:tc>
        <w:tc>
          <w:tcPr>
            <w:tcW w:w="5339" w:type="dxa"/>
          </w:tcPr>
          <w:p>
            <w:pPr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通过U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SB端口可将温度日志和门操作日志导出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并可以设定设备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，方便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数据管理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  <w:rPr>
                <w:color w:val="FF0000"/>
              </w:rPr>
            </w:pPr>
            <w:r>
              <w:rPr>
                <w:rFonts w:hint="eastAsia"/>
              </w:rPr>
              <w:t>其他</w:t>
            </w:r>
            <w:r>
              <w:t>报警功能</w:t>
            </w:r>
          </w:p>
        </w:tc>
        <w:tc>
          <w:tcPr>
            <w:tcW w:w="5339" w:type="dxa"/>
          </w:tcPr>
          <w:p>
            <w:pPr>
              <w:spacing w:after="0"/>
              <w:rPr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断电报警，箱体风扇报警，传感器报警，逆变器异常报警等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存储备份</w:t>
            </w:r>
          </w:p>
        </w:tc>
        <w:tc>
          <w:tcPr>
            <w:tcW w:w="5339" w:type="dxa"/>
          </w:tcPr>
          <w:p>
            <w:pPr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非易失性存储器，当断电后再来电时，设备将恢复到以断电前的温度设定运行。箱内温度和报警温度的设定值记</w:t>
            </w:r>
            <w:r>
              <w:t>忆在非易失性内存中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9067" w:type="dxa"/>
            <w:gridSpan w:val="2"/>
            <w:shd w:val="clear" w:color="auto" w:fill="D7E7F0" w:themeFill="accent1" w:themeFillTint="33"/>
          </w:tcPr>
          <w:p>
            <w:pPr>
              <w:spacing w:after="0"/>
            </w:pPr>
            <w:r>
              <w:rPr>
                <w:rFonts w:hint="eastAsia"/>
              </w:rPr>
              <w:t>其他</w:t>
            </w:r>
            <w:r>
              <w:tab/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  <w:rPr>
                <w:color w:val="FF0000"/>
              </w:rPr>
            </w:pPr>
            <w:r>
              <w:rPr>
                <w:rFonts w:hint="eastAsia"/>
              </w:rPr>
              <w:t>选配件</w:t>
            </w:r>
          </w:p>
        </w:tc>
        <w:tc>
          <w:tcPr>
            <w:tcW w:w="5339" w:type="dxa"/>
          </w:tcPr>
          <w:p>
            <w:pPr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选配温度记录仪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  <w:rPr>
                <w:color w:val="FF0000"/>
              </w:rPr>
            </w:pPr>
            <w:r>
              <w:rPr>
                <w:rFonts w:hint="eastAsia"/>
              </w:rPr>
              <w:t>质量保证</w:t>
            </w:r>
          </w:p>
        </w:tc>
        <w:tc>
          <w:tcPr>
            <w:tcW w:w="5339" w:type="dxa"/>
          </w:tcPr>
          <w:p>
            <w:pPr>
              <w:spacing w:after="0"/>
              <w:rPr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厂家保修48个月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认证及校准服务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rPr>
                <w:rFonts w:hint="eastAsia"/>
              </w:rPr>
              <w:t>厂家具有专门3</w:t>
            </w:r>
            <w:r>
              <w:t>Q认证及校准资质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3728" w:type="dxa"/>
          </w:tcPr>
          <w:p>
            <w:pPr>
              <w:pStyle w:val="5"/>
              <w:spacing w:after="0"/>
              <w:outlineLvl w:val="2"/>
            </w:pPr>
            <w:r>
              <w:rPr>
                <w:rFonts w:hint="eastAsia"/>
              </w:rPr>
              <w:t>认证体系</w:t>
            </w:r>
          </w:p>
        </w:tc>
        <w:tc>
          <w:tcPr>
            <w:tcW w:w="5339" w:type="dxa"/>
          </w:tcPr>
          <w:p>
            <w:pPr>
              <w:spacing w:after="0"/>
            </w:pPr>
            <w:r>
              <w:t xml:space="preserve">ISO9001,ISO13485,ISO14001,ISO45001 </w:t>
            </w:r>
          </w:p>
        </w:tc>
      </w:tr>
    </w:tbl>
    <w:p/>
    <w:sectPr>
      <w:footerReference r:id="rId5" w:type="default"/>
      <w:pgSz w:w="11906" w:h="16838"/>
      <w:pgMar w:top="1080" w:right="1440" w:bottom="1080" w:left="1440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rPr>
        <w:lang w:val="zh-CN" w:bidi="zh-CN"/>
      </w:rPr>
      <w:t xml:space="preserve">页码 |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>
      <w:rPr>
        <w:lang w:val="zh-CN" w:bidi="zh-CN"/>
      </w:rPr>
      <w:t>2</w:t>
    </w:r>
    <w:r>
      <w:rPr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04" w:lineRule="auto"/>
      </w:pPr>
      <w:r>
        <w:separator/>
      </w:r>
    </w:p>
  </w:footnote>
  <w:footnote w:type="continuationSeparator" w:id="1">
    <w:p>
      <w:pPr>
        <w:spacing w:before="0" w:after="0" w:line="20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3A"/>
    <w:rsid w:val="00002D75"/>
    <w:rsid w:val="00003FA4"/>
    <w:rsid w:val="00010C57"/>
    <w:rsid w:val="000126C2"/>
    <w:rsid w:val="0001313A"/>
    <w:rsid w:val="00016CAE"/>
    <w:rsid w:val="0002350A"/>
    <w:rsid w:val="00023885"/>
    <w:rsid w:val="00031D70"/>
    <w:rsid w:val="000320BD"/>
    <w:rsid w:val="000337CD"/>
    <w:rsid w:val="0004374E"/>
    <w:rsid w:val="00052897"/>
    <w:rsid w:val="00052969"/>
    <w:rsid w:val="000550EC"/>
    <w:rsid w:val="00056192"/>
    <w:rsid w:val="00072EA1"/>
    <w:rsid w:val="000758B7"/>
    <w:rsid w:val="00076B8E"/>
    <w:rsid w:val="00084A05"/>
    <w:rsid w:val="0008525F"/>
    <w:rsid w:val="000871C9"/>
    <w:rsid w:val="0009672D"/>
    <w:rsid w:val="000A593F"/>
    <w:rsid w:val="000A5A09"/>
    <w:rsid w:val="000B27FF"/>
    <w:rsid w:val="000B32E0"/>
    <w:rsid w:val="000D4F23"/>
    <w:rsid w:val="000D5350"/>
    <w:rsid w:val="000D72FC"/>
    <w:rsid w:val="000E5F79"/>
    <w:rsid w:val="000E709E"/>
    <w:rsid w:val="000F2BD6"/>
    <w:rsid w:val="000F5F4C"/>
    <w:rsid w:val="0011347D"/>
    <w:rsid w:val="00114A9E"/>
    <w:rsid w:val="00114D94"/>
    <w:rsid w:val="0012008C"/>
    <w:rsid w:val="001209A4"/>
    <w:rsid w:val="0013233F"/>
    <w:rsid w:val="0014124C"/>
    <w:rsid w:val="0014205A"/>
    <w:rsid w:val="00142775"/>
    <w:rsid w:val="00143247"/>
    <w:rsid w:val="0014326B"/>
    <w:rsid w:val="00145186"/>
    <w:rsid w:val="00146816"/>
    <w:rsid w:val="001515F8"/>
    <w:rsid w:val="001534E7"/>
    <w:rsid w:val="001556AA"/>
    <w:rsid w:val="00155A1E"/>
    <w:rsid w:val="00160EF8"/>
    <w:rsid w:val="0016331C"/>
    <w:rsid w:val="00174D12"/>
    <w:rsid w:val="001776C3"/>
    <w:rsid w:val="0018719D"/>
    <w:rsid w:val="0018771F"/>
    <w:rsid w:val="00192CC3"/>
    <w:rsid w:val="0019693A"/>
    <w:rsid w:val="001A3960"/>
    <w:rsid w:val="001A3FA6"/>
    <w:rsid w:val="001B041A"/>
    <w:rsid w:val="001B2EB7"/>
    <w:rsid w:val="001C27CD"/>
    <w:rsid w:val="001C5B9F"/>
    <w:rsid w:val="001E09C3"/>
    <w:rsid w:val="001F3FEA"/>
    <w:rsid w:val="001F660B"/>
    <w:rsid w:val="001F7068"/>
    <w:rsid w:val="002025FC"/>
    <w:rsid w:val="00216F12"/>
    <w:rsid w:val="00224330"/>
    <w:rsid w:val="00226613"/>
    <w:rsid w:val="00226C78"/>
    <w:rsid w:val="0023046E"/>
    <w:rsid w:val="002318A2"/>
    <w:rsid w:val="002350DC"/>
    <w:rsid w:val="0024111C"/>
    <w:rsid w:val="002514CF"/>
    <w:rsid w:val="002521E1"/>
    <w:rsid w:val="00253BD2"/>
    <w:rsid w:val="0025542B"/>
    <w:rsid w:val="0026194A"/>
    <w:rsid w:val="00267D9A"/>
    <w:rsid w:val="00283BEF"/>
    <w:rsid w:val="0028425E"/>
    <w:rsid w:val="00285871"/>
    <w:rsid w:val="00291CD1"/>
    <w:rsid w:val="00291EAF"/>
    <w:rsid w:val="0029270E"/>
    <w:rsid w:val="002A55D3"/>
    <w:rsid w:val="002B15B2"/>
    <w:rsid w:val="002C520D"/>
    <w:rsid w:val="002C5341"/>
    <w:rsid w:val="002C6B14"/>
    <w:rsid w:val="002E0374"/>
    <w:rsid w:val="002E7CD3"/>
    <w:rsid w:val="002F4E84"/>
    <w:rsid w:val="002F6950"/>
    <w:rsid w:val="002F722B"/>
    <w:rsid w:val="0030138E"/>
    <w:rsid w:val="003025F1"/>
    <w:rsid w:val="00303EDC"/>
    <w:rsid w:val="00304E3F"/>
    <w:rsid w:val="00307043"/>
    <w:rsid w:val="003112DF"/>
    <w:rsid w:val="0031667E"/>
    <w:rsid w:val="00320303"/>
    <w:rsid w:val="0032471B"/>
    <w:rsid w:val="00324FFD"/>
    <w:rsid w:val="00326838"/>
    <w:rsid w:val="0032790D"/>
    <w:rsid w:val="003346F3"/>
    <w:rsid w:val="003412AB"/>
    <w:rsid w:val="003444C8"/>
    <w:rsid w:val="00350F48"/>
    <w:rsid w:val="00365512"/>
    <w:rsid w:val="0036631D"/>
    <w:rsid w:val="0037240F"/>
    <w:rsid w:val="003802D9"/>
    <w:rsid w:val="003867D4"/>
    <w:rsid w:val="00396C60"/>
    <w:rsid w:val="003C08DD"/>
    <w:rsid w:val="003D4D72"/>
    <w:rsid w:val="003D716A"/>
    <w:rsid w:val="003D779E"/>
    <w:rsid w:val="003F0BF9"/>
    <w:rsid w:val="003F69BF"/>
    <w:rsid w:val="00410B73"/>
    <w:rsid w:val="0041246D"/>
    <w:rsid w:val="00415F3A"/>
    <w:rsid w:val="00421C2F"/>
    <w:rsid w:val="004249F6"/>
    <w:rsid w:val="0043466F"/>
    <w:rsid w:val="00436295"/>
    <w:rsid w:val="00450A6A"/>
    <w:rsid w:val="00457ADA"/>
    <w:rsid w:val="0046327B"/>
    <w:rsid w:val="0046780A"/>
    <w:rsid w:val="00471472"/>
    <w:rsid w:val="00471593"/>
    <w:rsid w:val="004738D8"/>
    <w:rsid w:val="0047535D"/>
    <w:rsid w:val="004813A1"/>
    <w:rsid w:val="00485C34"/>
    <w:rsid w:val="004877E8"/>
    <w:rsid w:val="00497B02"/>
    <w:rsid w:val="00497FF2"/>
    <w:rsid w:val="004A552A"/>
    <w:rsid w:val="004B0E25"/>
    <w:rsid w:val="004B5AFA"/>
    <w:rsid w:val="004C06C5"/>
    <w:rsid w:val="004C18B2"/>
    <w:rsid w:val="004C5D3A"/>
    <w:rsid w:val="004D7656"/>
    <w:rsid w:val="004F3757"/>
    <w:rsid w:val="004F3DC5"/>
    <w:rsid w:val="004F4F76"/>
    <w:rsid w:val="00504395"/>
    <w:rsid w:val="00507947"/>
    <w:rsid w:val="00507962"/>
    <w:rsid w:val="00507CAA"/>
    <w:rsid w:val="005169A7"/>
    <w:rsid w:val="00516B9B"/>
    <w:rsid w:val="00517262"/>
    <w:rsid w:val="00521E63"/>
    <w:rsid w:val="005304CA"/>
    <w:rsid w:val="005406F7"/>
    <w:rsid w:val="00543D1A"/>
    <w:rsid w:val="0055132C"/>
    <w:rsid w:val="00551A26"/>
    <w:rsid w:val="005563D8"/>
    <w:rsid w:val="0056252D"/>
    <w:rsid w:val="0057272A"/>
    <w:rsid w:val="00573FA7"/>
    <w:rsid w:val="00576476"/>
    <w:rsid w:val="0057676E"/>
    <w:rsid w:val="005767CE"/>
    <w:rsid w:val="005823EA"/>
    <w:rsid w:val="005837DD"/>
    <w:rsid w:val="00592724"/>
    <w:rsid w:val="005962E9"/>
    <w:rsid w:val="0059670E"/>
    <w:rsid w:val="005A2D88"/>
    <w:rsid w:val="005A4E08"/>
    <w:rsid w:val="005A50E9"/>
    <w:rsid w:val="005A5731"/>
    <w:rsid w:val="005C4F56"/>
    <w:rsid w:val="005D041E"/>
    <w:rsid w:val="005D2330"/>
    <w:rsid w:val="005D3DB5"/>
    <w:rsid w:val="005E4D6A"/>
    <w:rsid w:val="005E5EAE"/>
    <w:rsid w:val="005E6A5A"/>
    <w:rsid w:val="005F1E75"/>
    <w:rsid w:val="005F37DF"/>
    <w:rsid w:val="00607EF2"/>
    <w:rsid w:val="00612CB2"/>
    <w:rsid w:val="00614224"/>
    <w:rsid w:val="006225F9"/>
    <w:rsid w:val="00626E4E"/>
    <w:rsid w:val="00636ABC"/>
    <w:rsid w:val="006556A8"/>
    <w:rsid w:val="0065700F"/>
    <w:rsid w:val="00663DD9"/>
    <w:rsid w:val="00664089"/>
    <w:rsid w:val="00664969"/>
    <w:rsid w:val="006706FE"/>
    <w:rsid w:val="00676C68"/>
    <w:rsid w:val="00677C76"/>
    <w:rsid w:val="00680E8F"/>
    <w:rsid w:val="00686C32"/>
    <w:rsid w:val="00692D3F"/>
    <w:rsid w:val="00692FB9"/>
    <w:rsid w:val="006A014D"/>
    <w:rsid w:val="006A13AE"/>
    <w:rsid w:val="006B0E42"/>
    <w:rsid w:val="006B4FE3"/>
    <w:rsid w:val="006D1281"/>
    <w:rsid w:val="006D3275"/>
    <w:rsid w:val="006D57C6"/>
    <w:rsid w:val="006E5275"/>
    <w:rsid w:val="006E6015"/>
    <w:rsid w:val="006F07FE"/>
    <w:rsid w:val="006F2AA6"/>
    <w:rsid w:val="00713E82"/>
    <w:rsid w:val="00714897"/>
    <w:rsid w:val="00732F78"/>
    <w:rsid w:val="007402B5"/>
    <w:rsid w:val="00743EC6"/>
    <w:rsid w:val="00751F23"/>
    <w:rsid w:val="00751F7C"/>
    <w:rsid w:val="00763B33"/>
    <w:rsid w:val="007641A8"/>
    <w:rsid w:val="0076450D"/>
    <w:rsid w:val="00765B7A"/>
    <w:rsid w:val="007747AB"/>
    <w:rsid w:val="00777B75"/>
    <w:rsid w:val="007866DB"/>
    <w:rsid w:val="007915D7"/>
    <w:rsid w:val="00792C75"/>
    <w:rsid w:val="00796101"/>
    <w:rsid w:val="007A5BF7"/>
    <w:rsid w:val="007A5ED3"/>
    <w:rsid w:val="007A7556"/>
    <w:rsid w:val="007C1645"/>
    <w:rsid w:val="007C2AC5"/>
    <w:rsid w:val="007C7E3E"/>
    <w:rsid w:val="007D0FB1"/>
    <w:rsid w:val="007D56EB"/>
    <w:rsid w:val="007D7D55"/>
    <w:rsid w:val="008002B9"/>
    <w:rsid w:val="008124C9"/>
    <w:rsid w:val="00816244"/>
    <w:rsid w:val="00822034"/>
    <w:rsid w:val="00837FCC"/>
    <w:rsid w:val="0085133B"/>
    <w:rsid w:val="008518B8"/>
    <w:rsid w:val="008526CE"/>
    <w:rsid w:val="00862E91"/>
    <w:rsid w:val="00867BA3"/>
    <w:rsid w:val="00870CD6"/>
    <w:rsid w:val="008759D3"/>
    <w:rsid w:val="00880251"/>
    <w:rsid w:val="00882350"/>
    <w:rsid w:val="00882B39"/>
    <w:rsid w:val="0088686B"/>
    <w:rsid w:val="008902E0"/>
    <w:rsid w:val="00893F47"/>
    <w:rsid w:val="00897649"/>
    <w:rsid w:val="00897F63"/>
    <w:rsid w:val="008B549C"/>
    <w:rsid w:val="008B6FA1"/>
    <w:rsid w:val="008C0DD0"/>
    <w:rsid w:val="008C227D"/>
    <w:rsid w:val="008C245C"/>
    <w:rsid w:val="008D7C3A"/>
    <w:rsid w:val="008E254C"/>
    <w:rsid w:val="008F1FCF"/>
    <w:rsid w:val="009027CA"/>
    <w:rsid w:val="009132F5"/>
    <w:rsid w:val="00915ED1"/>
    <w:rsid w:val="00916E67"/>
    <w:rsid w:val="009237FF"/>
    <w:rsid w:val="009277CB"/>
    <w:rsid w:val="00927ADF"/>
    <w:rsid w:val="00932040"/>
    <w:rsid w:val="00943288"/>
    <w:rsid w:val="00943B55"/>
    <w:rsid w:val="00943E23"/>
    <w:rsid w:val="00944136"/>
    <w:rsid w:val="009461F4"/>
    <w:rsid w:val="00946FCA"/>
    <w:rsid w:val="0095168D"/>
    <w:rsid w:val="00955D50"/>
    <w:rsid w:val="00962784"/>
    <w:rsid w:val="009707C4"/>
    <w:rsid w:val="00973803"/>
    <w:rsid w:val="00977921"/>
    <w:rsid w:val="00982C6C"/>
    <w:rsid w:val="009922DD"/>
    <w:rsid w:val="009A0C99"/>
    <w:rsid w:val="009A42FB"/>
    <w:rsid w:val="009A49BE"/>
    <w:rsid w:val="009A6871"/>
    <w:rsid w:val="009A6D88"/>
    <w:rsid w:val="009B273A"/>
    <w:rsid w:val="009B318D"/>
    <w:rsid w:val="009B53A7"/>
    <w:rsid w:val="009C3B6D"/>
    <w:rsid w:val="009C62F0"/>
    <w:rsid w:val="009D47E1"/>
    <w:rsid w:val="009D61C1"/>
    <w:rsid w:val="009D6829"/>
    <w:rsid w:val="009E1469"/>
    <w:rsid w:val="009F145D"/>
    <w:rsid w:val="009F3770"/>
    <w:rsid w:val="009F7589"/>
    <w:rsid w:val="00A11FE6"/>
    <w:rsid w:val="00A23D9B"/>
    <w:rsid w:val="00A4218C"/>
    <w:rsid w:val="00A47CAF"/>
    <w:rsid w:val="00A51B22"/>
    <w:rsid w:val="00A53424"/>
    <w:rsid w:val="00A54223"/>
    <w:rsid w:val="00A551FE"/>
    <w:rsid w:val="00A55519"/>
    <w:rsid w:val="00A664AC"/>
    <w:rsid w:val="00A67176"/>
    <w:rsid w:val="00A81EEC"/>
    <w:rsid w:val="00A849A0"/>
    <w:rsid w:val="00A867EF"/>
    <w:rsid w:val="00A90EC6"/>
    <w:rsid w:val="00A92990"/>
    <w:rsid w:val="00A92CE9"/>
    <w:rsid w:val="00A94E2A"/>
    <w:rsid w:val="00AA7F73"/>
    <w:rsid w:val="00AB1EF8"/>
    <w:rsid w:val="00AC24AA"/>
    <w:rsid w:val="00AC6463"/>
    <w:rsid w:val="00AD1B6A"/>
    <w:rsid w:val="00AE7AE9"/>
    <w:rsid w:val="00AF1386"/>
    <w:rsid w:val="00AF6670"/>
    <w:rsid w:val="00AF7AED"/>
    <w:rsid w:val="00B04ACD"/>
    <w:rsid w:val="00B11759"/>
    <w:rsid w:val="00B159B3"/>
    <w:rsid w:val="00B37A53"/>
    <w:rsid w:val="00B45415"/>
    <w:rsid w:val="00B465DC"/>
    <w:rsid w:val="00B50BBF"/>
    <w:rsid w:val="00B52743"/>
    <w:rsid w:val="00B53AB7"/>
    <w:rsid w:val="00B63358"/>
    <w:rsid w:val="00B63E9C"/>
    <w:rsid w:val="00B71E8A"/>
    <w:rsid w:val="00B74309"/>
    <w:rsid w:val="00B80564"/>
    <w:rsid w:val="00B80911"/>
    <w:rsid w:val="00B821C1"/>
    <w:rsid w:val="00B85CFD"/>
    <w:rsid w:val="00B87CEC"/>
    <w:rsid w:val="00B87D59"/>
    <w:rsid w:val="00B954E5"/>
    <w:rsid w:val="00BA2780"/>
    <w:rsid w:val="00BA3150"/>
    <w:rsid w:val="00BB51FA"/>
    <w:rsid w:val="00BC17CC"/>
    <w:rsid w:val="00BE02E8"/>
    <w:rsid w:val="00BE1952"/>
    <w:rsid w:val="00BE3922"/>
    <w:rsid w:val="00BF0454"/>
    <w:rsid w:val="00BF0629"/>
    <w:rsid w:val="00BF42E3"/>
    <w:rsid w:val="00BF4D91"/>
    <w:rsid w:val="00C01510"/>
    <w:rsid w:val="00C04344"/>
    <w:rsid w:val="00C14EAC"/>
    <w:rsid w:val="00C17590"/>
    <w:rsid w:val="00C45BE2"/>
    <w:rsid w:val="00C469E1"/>
    <w:rsid w:val="00C57E21"/>
    <w:rsid w:val="00C630D3"/>
    <w:rsid w:val="00C635A1"/>
    <w:rsid w:val="00C64A57"/>
    <w:rsid w:val="00C667F1"/>
    <w:rsid w:val="00C82BE0"/>
    <w:rsid w:val="00C93DCF"/>
    <w:rsid w:val="00C97C66"/>
    <w:rsid w:val="00CA2757"/>
    <w:rsid w:val="00CA75ED"/>
    <w:rsid w:val="00CC17BE"/>
    <w:rsid w:val="00CC3D27"/>
    <w:rsid w:val="00CC706D"/>
    <w:rsid w:val="00CD1FA1"/>
    <w:rsid w:val="00CD2FD3"/>
    <w:rsid w:val="00CD4341"/>
    <w:rsid w:val="00CE0CF4"/>
    <w:rsid w:val="00CE182C"/>
    <w:rsid w:val="00CF1852"/>
    <w:rsid w:val="00CF21CA"/>
    <w:rsid w:val="00CF60E7"/>
    <w:rsid w:val="00D02D0E"/>
    <w:rsid w:val="00D22E2D"/>
    <w:rsid w:val="00D2317D"/>
    <w:rsid w:val="00D33DAE"/>
    <w:rsid w:val="00D364CC"/>
    <w:rsid w:val="00D37DA9"/>
    <w:rsid w:val="00D4187A"/>
    <w:rsid w:val="00D42465"/>
    <w:rsid w:val="00D45BC4"/>
    <w:rsid w:val="00D53413"/>
    <w:rsid w:val="00D53FF8"/>
    <w:rsid w:val="00D5462C"/>
    <w:rsid w:val="00D613BA"/>
    <w:rsid w:val="00D63044"/>
    <w:rsid w:val="00D63915"/>
    <w:rsid w:val="00D63D20"/>
    <w:rsid w:val="00D6676F"/>
    <w:rsid w:val="00D847C2"/>
    <w:rsid w:val="00D918CB"/>
    <w:rsid w:val="00D92F36"/>
    <w:rsid w:val="00D97A7D"/>
    <w:rsid w:val="00DA5104"/>
    <w:rsid w:val="00DA65A5"/>
    <w:rsid w:val="00DB00CC"/>
    <w:rsid w:val="00DB3B9F"/>
    <w:rsid w:val="00DB5EE4"/>
    <w:rsid w:val="00DB65CB"/>
    <w:rsid w:val="00DB71AC"/>
    <w:rsid w:val="00DB72DC"/>
    <w:rsid w:val="00DC3180"/>
    <w:rsid w:val="00DD0500"/>
    <w:rsid w:val="00DD3010"/>
    <w:rsid w:val="00DD6BD0"/>
    <w:rsid w:val="00DE3A30"/>
    <w:rsid w:val="00DF177A"/>
    <w:rsid w:val="00DF18B7"/>
    <w:rsid w:val="00DF6278"/>
    <w:rsid w:val="00E00EF1"/>
    <w:rsid w:val="00E04BBE"/>
    <w:rsid w:val="00E12270"/>
    <w:rsid w:val="00E14232"/>
    <w:rsid w:val="00E1548F"/>
    <w:rsid w:val="00E234B7"/>
    <w:rsid w:val="00E30C1F"/>
    <w:rsid w:val="00E32B9E"/>
    <w:rsid w:val="00E3488C"/>
    <w:rsid w:val="00E40566"/>
    <w:rsid w:val="00E42676"/>
    <w:rsid w:val="00E45983"/>
    <w:rsid w:val="00E468ED"/>
    <w:rsid w:val="00E55421"/>
    <w:rsid w:val="00E55494"/>
    <w:rsid w:val="00E643C3"/>
    <w:rsid w:val="00E66131"/>
    <w:rsid w:val="00E70CCB"/>
    <w:rsid w:val="00E82CB0"/>
    <w:rsid w:val="00E86ED4"/>
    <w:rsid w:val="00E95A88"/>
    <w:rsid w:val="00EA3D24"/>
    <w:rsid w:val="00EB5498"/>
    <w:rsid w:val="00EC3FCB"/>
    <w:rsid w:val="00EC5055"/>
    <w:rsid w:val="00EC5A19"/>
    <w:rsid w:val="00EC7E56"/>
    <w:rsid w:val="00ED3143"/>
    <w:rsid w:val="00ED32A6"/>
    <w:rsid w:val="00EE2248"/>
    <w:rsid w:val="00EE3957"/>
    <w:rsid w:val="00EE6122"/>
    <w:rsid w:val="00EF0BFE"/>
    <w:rsid w:val="00EF4BE4"/>
    <w:rsid w:val="00EF5829"/>
    <w:rsid w:val="00F05F4D"/>
    <w:rsid w:val="00F12DEE"/>
    <w:rsid w:val="00F161A2"/>
    <w:rsid w:val="00F31818"/>
    <w:rsid w:val="00F425FD"/>
    <w:rsid w:val="00F436B5"/>
    <w:rsid w:val="00F4618B"/>
    <w:rsid w:val="00F54C8A"/>
    <w:rsid w:val="00F56A3A"/>
    <w:rsid w:val="00F61456"/>
    <w:rsid w:val="00F720DE"/>
    <w:rsid w:val="00F74C3E"/>
    <w:rsid w:val="00F7674E"/>
    <w:rsid w:val="00F811E2"/>
    <w:rsid w:val="00F8604D"/>
    <w:rsid w:val="00F872ED"/>
    <w:rsid w:val="00F91A45"/>
    <w:rsid w:val="00F93600"/>
    <w:rsid w:val="00F95063"/>
    <w:rsid w:val="00F95685"/>
    <w:rsid w:val="00FA0B1E"/>
    <w:rsid w:val="00FA2211"/>
    <w:rsid w:val="00FA3FE0"/>
    <w:rsid w:val="00FB5321"/>
    <w:rsid w:val="00FC228B"/>
    <w:rsid w:val="00FD679A"/>
    <w:rsid w:val="00FE1A16"/>
    <w:rsid w:val="00FE2FAC"/>
    <w:rsid w:val="00FE45A3"/>
    <w:rsid w:val="00FE674D"/>
    <w:rsid w:val="00FF141B"/>
    <w:rsid w:val="00FF2B9C"/>
    <w:rsid w:val="2CA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qFormat="1"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qFormat="1"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qFormat="1" w:uiPriority="99" w:name="Body Text First Indent"/>
    <w:lsdException w:qFormat="1"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uiPriority="99" w:name="Plain Text"/>
    <w:lsdException w:qFormat="1"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iPriority="36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qFormat="1" w:uiPriority="70" w:name="Dark List Accent 2"/>
    <w:lsdException w:qFormat="1"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qFormat="1" w:uiPriority="70" w:name="Dark List Accent 5"/>
    <w:lsdException w:uiPriority="71" w:name="Colorful Shading Accent 5"/>
    <w:lsdException w:uiPriority="72" w:name="Colorful List Accent 5"/>
    <w:lsdException w:qFormat="1"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qFormat/>
    <w:uiPriority w:val="0"/>
    <w:pPr>
      <w:spacing w:before="40" w:after="40" w:line="204" w:lineRule="auto"/>
    </w:pPr>
    <w:rPr>
      <w:rFonts w:ascii="Microsoft YaHei UI" w:hAnsi="Microsoft YaHei UI" w:eastAsia="Microsoft YaHei UI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pBdr>
        <w:bottom w:val="single" w:color="306786" w:themeColor="accent1" w:themeShade="BF" w:sz="12" w:space="1"/>
      </w:pBdr>
      <w:spacing w:before="0" w:after="240"/>
      <w:contextualSpacing/>
      <w:jc w:val="center"/>
      <w:outlineLvl w:val="0"/>
    </w:pPr>
    <w:rPr>
      <w:rFonts w:cstheme="majorBidi"/>
      <w:b/>
      <w:bCs/>
      <w:color w:val="316886" w:themeColor="accent1" w:themeShade="BF"/>
      <w:sz w:val="32"/>
      <w:szCs w:val="32"/>
    </w:rPr>
  </w:style>
  <w:style w:type="paragraph" w:styleId="4">
    <w:name w:val="heading 2"/>
    <w:basedOn w:val="1"/>
    <w:next w:val="1"/>
    <w:unhideWhenUsed/>
    <w:qFormat/>
    <w:uiPriority w:val="9"/>
    <w:pPr>
      <w:spacing w:after="60"/>
      <w:contextualSpacing/>
      <w:outlineLvl w:val="1"/>
    </w:pPr>
    <w:rPr>
      <w:rFonts w:cstheme="majorBidi"/>
      <w:b/>
      <w:bCs/>
      <w:color w:val="316886" w:themeColor="accent1" w:themeShade="BF"/>
    </w:rPr>
  </w:style>
  <w:style w:type="paragraph" w:styleId="5">
    <w:name w:val="heading 3"/>
    <w:basedOn w:val="1"/>
    <w:next w:val="1"/>
    <w:unhideWhenUsed/>
    <w:qFormat/>
    <w:uiPriority w:val="9"/>
    <w:pPr>
      <w:contextualSpacing/>
      <w:outlineLvl w:val="2"/>
    </w:pPr>
    <w:rPr>
      <w:rFonts w:cstheme="majorBidi"/>
      <w:color w:val="316886" w:themeColor="accent1" w:themeShade="BF"/>
    </w:rPr>
  </w:style>
  <w:style w:type="paragraph" w:styleId="6">
    <w:name w:val="heading 4"/>
    <w:basedOn w:val="1"/>
    <w:next w:val="1"/>
    <w:link w:val="321"/>
    <w:semiHidden/>
    <w:unhideWhenUsed/>
    <w:qFormat/>
    <w:uiPriority w:val="9"/>
    <w:pPr>
      <w:keepNext/>
      <w:keepLines/>
      <w:spacing w:after="0"/>
      <w:outlineLvl w:val="3"/>
    </w:pPr>
    <w:rPr>
      <w:rFonts w:cstheme="majorBidi"/>
      <w:i/>
      <w:iCs/>
      <w:color w:val="316886" w:themeColor="accent1" w:themeShade="BF"/>
    </w:rPr>
  </w:style>
  <w:style w:type="paragraph" w:styleId="7">
    <w:name w:val="heading 5"/>
    <w:basedOn w:val="1"/>
    <w:next w:val="1"/>
    <w:link w:val="322"/>
    <w:semiHidden/>
    <w:unhideWhenUsed/>
    <w:qFormat/>
    <w:uiPriority w:val="9"/>
    <w:pPr>
      <w:keepNext/>
      <w:keepLines/>
      <w:spacing w:after="0"/>
      <w:outlineLvl w:val="4"/>
    </w:pPr>
    <w:rPr>
      <w:rFonts w:asciiTheme="majorHAnsi" w:hAnsiTheme="majorHAnsi" w:eastAsiaTheme="majorEastAsia" w:cstheme="majorBidi"/>
      <w:b/>
      <w:i/>
      <w:color w:val="316886" w:themeColor="accent1" w:themeShade="BF"/>
    </w:rPr>
  </w:style>
  <w:style w:type="paragraph" w:styleId="8">
    <w:name w:val="heading 6"/>
    <w:basedOn w:val="1"/>
    <w:next w:val="1"/>
    <w:link w:val="323"/>
    <w:semiHidden/>
    <w:unhideWhenUsed/>
    <w:qFormat/>
    <w:uiPriority w:val="9"/>
    <w:pPr>
      <w:keepNext/>
      <w:keepLines/>
      <w:spacing w:after="0"/>
      <w:outlineLvl w:val="5"/>
    </w:pPr>
    <w:rPr>
      <w:rFonts w:asciiTheme="majorHAnsi" w:hAnsiTheme="majorHAnsi" w:eastAsiaTheme="majorEastAsia" w:cstheme="majorBidi"/>
      <w:color w:val="535C14" w:themeColor="accent2" w:themeShade="80"/>
    </w:rPr>
  </w:style>
  <w:style w:type="paragraph" w:styleId="9">
    <w:name w:val="heading 7"/>
    <w:basedOn w:val="1"/>
    <w:next w:val="1"/>
    <w:link w:val="324"/>
    <w:semiHidden/>
    <w:unhideWhenUsed/>
    <w:qFormat/>
    <w:uiPriority w:val="9"/>
    <w:pPr>
      <w:keepNext/>
      <w:keepLines/>
      <w:spacing w:after="0"/>
      <w:outlineLvl w:val="6"/>
    </w:pPr>
    <w:rPr>
      <w:rFonts w:asciiTheme="majorHAnsi" w:hAnsiTheme="majorHAnsi" w:eastAsiaTheme="majorEastAsia" w:cstheme="majorBidi"/>
      <w:i/>
      <w:iCs/>
      <w:color w:val="535C14" w:themeColor="accent2" w:themeShade="80"/>
    </w:rPr>
  </w:style>
  <w:style w:type="paragraph" w:styleId="10">
    <w:name w:val="heading 8"/>
    <w:basedOn w:val="1"/>
    <w:next w:val="1"/>
    <w:link w:val="325"/>
    <w:semiHidden/>
    <w:unhideWhenUsed/>
    <w:qFormat/>
    <w:uiPriority w:val="9"/>
    <w:pPr>
      <w:keepNext/>
      <w:keepLines/>
      <w:spacing w:after="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heading 9"/>
    <w:basedOn w:val="1"/>
    <w:next w:val="1"/>
    <w:link w:val="326"/>
    <w:semiHidden/>
    <w:unhideWhenUsed/>
    <w:qFormat/>
    <w:uiPriority w:val="9"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1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83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/>
    </w:pPr>
    <w:rPr>
      <w:rFonts w:ascii="Consolas" w:hAnsi="Consolas" w:eastAsiaTheme="minorEastAsia" w:cstheme="minorBidi"/>
      <w:sz w:val="22"/>
      <w:szCs w:val="20"/>
      <w:lang w:val="en-US" w:eastAsia="zh-CN" w:bidi="ar-SA"/>
    </w:rPr>
  </w:style>
  <w:style w:type="paragraph" w:styleId="12">
    <w:name w:val="List 3"/>
    <w:basedOn w:val="1"/>
    <w:semiHidden/>
    <w:unhideWhenUsed/>
    <w:uiPriority w:val="99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uiPriority w:val="39"/>
    <w:pPr>
      <w:spacing w:after="100"/>
      <w:ind w:left="1320"/>
    </w:pPr>
  </w:style>
  <w:style w:type="paragraph" w:styleId="14">
    <w:name w:val="List Number 2"/>
    <w:basedOn w:val="1"/>
    <w:semiHidden/>
    <w:unhideWhenUsed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uiPriority w:val="99"/>
    <w:pPr>
      <w:spacing w:after="0"/>
      <w:ind w:left="220" w:hanging="220"/>
    </w:pPr>
  </w:style>
  <w:style w:type="paragraph" w:styleId="16">
    <w:name w:val="Note Heading"/>
    <w:basedOn w:val="1"/>
    <w:next w:val="1"/>
    <w:link w:val="386"/>
    <w:semiHidden/>
    <w:unhideWhenUsed/>
    <w:uiPriority w:val="99"/>
    <w:pPr>
      <w:spacing w:before="0" w:after="0"/>
    </w:pPr>
  </w:style>
  <w:style w:type="paragraph" w:styleId="17">
    <w:name w:val="List Bullet 4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spacing w:before="0" w:after="0"/>
      <w:ind w:left="1760" w:hanging="220"/>
    </w:pPr>
  </w:style>
  <w:style w:type="paragraph" w:styleId="19">
    <w:name w:val="E-mail Signature"/>
    <w:basedOn w:val="1"/>
    <w:link w:val="269"/>
    <w:semiHidden/>
    <w:unhideWhenUsed/>
    <w:qFormat/>
    <w:uiPriority w:val="99"/>
    <w:pPr>
      <w:spacing w:before="0" w:after="0"/>
    </w:pPr>
  </w:style>
  <w:style w:type="paragraph" w:styleId="20">
    <w:name w:val="List Number"/>
    <w:basedOn w:val="1"/>
    <w:semiHidden/>
    <w:unhideWhenUsed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uiPriority w:val="99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35"/>
    <w:pPr>
      <w:spacing w:before="0" w:after="200"/>
    </w:pPr>
    <w:rPr>
      <w:i/>
      <w:iCs/>
      <w:color w:val="5E5E5E" w:themeColor="text2"/>
      <w:szCs w:val="18"/>
      <w14:textFill>
        <w14:solidFill>
          <w14:schemeClr w14:val="tx2"/>
        </w14:solidFill>
      </w14:textFill>
    </w:rPr>
  </w:style>
  <w:style w:type="paragraph" w:styleId="23">
    <w:name w:val="index 5"/>
    <w:basedOn w:val="1"/>
    <w:next w:val="1"/>
    <w:semiHidden/>
    <w:unhideWhenUsed/>
    <w:qFormat/>
    <w:uiPriority w:val="99"/>
    <w:pPr>
      <w:spacing w:before="0" w:after="0"/>
      <w:ind w:left="1100" w:hanging="220"/>
    </w:pPr>
  </w:style>
  <w:style w:type="paragraph" w:styleId="24">
    <w:name w:val="List Bullet"/>
    <w:basedOn w:val="1"/>
    <w:semiHidden/>
    <w:unhideWhenUsed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uiPriority w:val="99"/>
    <w:pPr>
      <w:framePr w:w="7920" w:h="1980" w:hRule="exact" w:hSpace="180" w:wrap="auto" w:vAnchor="margin" w:hAnchor="page" w:xAlign="center" w:yAlign="bottom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268"/>
    <w:semiHidden/>
    <w:unhideWhenUsed/>
    <w:qFormat/>
    <w:uiPriority w:val="99"/>
    <w:pPr>
      <w:spacing w:before="0" w:after="0"/>
    </w:pPr>
    <w:rPr>
      <w:rFonts w:ascii="Segoe UI" w:hAnsi="Segoe UI" w:cs="Segoe UI"/>
      <w:szCs w:val="16"/>
    </w:rPr>
  </w:style>
  <w:style w:type="paragraph" w:styleId="27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28">
    <w:name w:val="annotation text"/>
    <w:basedOn w:val="1"/>
    <w:link w:val="265"/>
    <w:semiHidden/>
    <w:unhideWhenUsed/>
    <w:qFormat/>
    <w:uiPriority w:val="99"/>
    <w:rPr>
      <w:szCs w:val="20"/>
    </w:rPr>
  </w:style>
  <w:style w:type="paragraph" w:styleId="29">
    <w:name w:val="index 6"/>
    <w:basedOn w:val="1"/>
    <w:next w:val="1"/>
    <w:semiHidden/>
    <w:unhideWhenUsed/>
    <w:qFormat/>
    <w:uiPriority w:val="99"/>
    <w:pPr>
      <w:spacing w:before="0" w:after="0"/>
      <w:ind w:left="1320" w:hanging="220"/>
    </w:pPr>
  </w:style>
  <w:style w:type="paragraph" w:styleId="30">
    <w:name w:val="Salutation"/>
    <w:basedOn w:val="1"/>
    <w:next w:val="1"/>
    <w:link w:val="395"/>
    <w:semiHidden/>
    <w:unhideWhenUsed/>
    <w:uiPriority w:val="99"/>
  </w:style>
  <w:style w:type="paragraph" w:styleId="31">
    <w:name w:val="Body Text 3"/>
    <w:basedOn w:val="1"/>
    <w:link w:val="257"/>
    <w:semiHidden/>
    <w:unhideWhenUsed/>
    <w:qFormat/>
    <w:uiPriority w:val="99"/>
    <w:pPr>
      <w:spacing w:after="120"/>
    </w:pPr>
    <w:rPr>
      <w:szCs w:val="16"/>
    </w:rPr>
  </w:style>
  <w:style w:type="paragraph" w:styleId="32">
    <w:name w:val="Closing"/>
    <w:basedOn w:val="1"/>
    <w:link w:val="264"/>
    <w:semiHidden/>
    <w:unhideWhenUsed/>
    <w:qFormat/>
    <w:uiPriority w:val="99"/>
    <w:pPr>
      <w:spacing w:before="0" w:after="0"/>
      <w:ind w:left="4320"/>
    </w:pPr>
  </w:style>
  <w:style w:type="paragraph" w:styleId="33">
    <w:name w:val="List Bullet 3"/>
    <w:basedOn w:val="1"/>
    <w:semiHidden/>
    <w:unhideWhenUsed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255"/>
    <w:semiHidden/>
    <w:unhideWhenUsed/>
    <w:qFormat/>
    <w:uiPriority w:val="99"/>
    <w:pPr>
      <w:spacing w:after="120"/>
    </w:pPr>
  </w:style>
  <w:style w:type="paragraph" w:styleId="35">
    <w:name w:val="Body Text Indent"/>
    <w:basedOn w:val="1"/>
    <w:link w:val="259"/>
    <w:semiHidden/>
    <w:unhideWhenUsed/>
    <w:qFormat/>
    <w:uiPriority w:val="99"/>
    <w:pPr>
      <w:spacing w:after="120"/>
      <w:ind w:left="360"/>
    </w:pPr>
  </w:style>
  <w:style w:type="paragraph" w:styleId="36">
    <w:name w:val="List Number 3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semiHidden/>
    <w:unhideWhenUsed/>
    <w:uiPriority w:val="99"/>
    <w:pPr>
      <w:ind w:left="720" w:hanging="360"/>
      <w:contextualSpacing/>
    </w:pPr>
  </w:style>
  <w:style w:type="paragraph" w:styleId="38">
    <w:name w:val="List Continue"/>
    <w:basedOn w:val="1"/>
    <w:semiHidden/>
    <w:unhideWhenUsed/>
    <w:uiPriority w:val="99"/>
    <w:pPr>
      <w:spacing w:after="120"/>
      <w:ind w:left="360"/>
      <w:contextualSpacing/>
    </w:pPr>
  </w:style>
  <w:style w:type="paragraph" w:styleId="39">
    <w:name w:val="Block Text"/>
    <w:basedOn w:val="1"/>
    <w:semiHidden/>
    <w:unhideWhenUsed/>
    <w:uiPriority w:val="99"/>
    <w:pPr>
      <w:pBdr>
        <w:top w:val="single" w:color="306786" w:themeColor="accent1" w:themeShade="BF" w:sz="2" w:space="10"/>
        <w:left w:val="single" w:color="306786" w:themeColor="accent1" w:themeShade="BF" w:sz="2" w:space="10"/>
        <w:bottom w:val="single" w:color="306786" w:themeColor="accent1" w:themeShade="BF" w:sz="2" w:space="10"/>
        <w:right w:val="single" w:color="306786" w:themeColor="accent1" w:themeShade="BF" w:sz="2" w:space="10"/>
      </w:pBdr>
      <w:ind w:left="1152" w:right="1152"/>
    </w:pPr>
    <w:rPr>
      <w:i/>
      <w:iCs/>
      <w:color w:val="316886" w:themeColor="accent1" w:themeShade="BF"/>
    </w:rPr>
  </w:style>
  <w:style w:type="paragraph" w:styleId="40">
    <w:name w:val="List Bullet 2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327"/>
    <w:semiHidden/>
    <w:unhideWhenUsed/>
    <w:uiPriority w:val="99"/>
    <w:pPr>
      <w:spacing w:before="0" w:after="0"/>
    </w:pPr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spacing w:before="0" w:after="0"/>
      <w:ind w:left="880" w:hanging="220"/>
    </w:pPr>
  </w:style>
  <w:style w:type="paragraph" w:styleId="43">
    <w:name w:val="toc 5"/>
    <w:basedOn w:val="1"/>
    <w:next w:val="1"/>
    <w:semiHidden/>
    <w:unhideWhenUsed/>
    <w:uiPriority w:val="39"/>
    <w:pPr>
      <w:spacing w:after="100"/>
      <w:ind w:left="880"/>
    </w:pPr>
  </w:style>
  <w:style w:type="paragraph" w:styleId="44">
    <w:name w:val="toc 3"/>
    <w:basedOn w:val="1"/>
    <w:next w:val="1"/>
    <w:semiHidden/>
    <w:unhideWhenUsed/>
    <w:uiPriority w:val="39"/>
    <w:pPr>
      <w:spacing w:after="100"/>
      <w:ind w:left="440"/>
    </w:pPr>
  </w:style>
  <w:style w:type="paragraph" w:styleId="45">
    <w:name w:val="Plain Text"/>
    <w:basedOn w:val="1"/>
    <w:link w:val="392"/>
    <w:semiHidden/>
    <w:unhideWhenUsed/>
    <w:uiPriority w:val="99"/>
    <w:pPr>
      <w:spacing w:before="0" w:after="0"/>
    </w:pPr>
    <w:rPr>
      <w:rFonts w:ascii="Consolas" w:hAnsi="Consolas"/>
      <w:szCs w:val="21"/>
    </w:rPr>
  </w:style>
  <w:style w:type="paragraph" w:styleId="46">
    <w:name w:val="List Bullet 5"/>
    <w:basedOn w:val="1"/>
    <w:semiHidden/>
    <w:unhideWhenUsed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semiHidden/>
    <w:unhideWhenUsed/>
    <w:uiPriority w:val="39"/>
    <w:pPr>
      <w:spacing w:after="100"/>
      <w:ind w:left="1540"/>
    </w:pPr>
  </w:style>
  <w:style w:type="paragraph" w:styleId="49">
    <w:name w:val="index 3"/>
    <w:basedOn w:val="1"/>
    <w:next w:val="1"/>
    <w:semiHidden/>
    <w:unhideWhenUsed/>
    <w:qFormat/>
    <w:uiPriority w:val="99"/>
    <w:pPr>
      <w:spacing w:before="0" w:after="0"/>
      <w:ind w:left="660" w:hanging="220"/>
    </w:pPr>
  </w:style>
  <w:style w:type="paragraph" w:styleId="50">
    <w:name w:val="Date"/>
    <w:basedOn w:val="1"/>
    <w:next w:val="1"/>
    <w:link w:val="267"/>
    <w:semiHidden/>
    <w:unhideWhenUsed/>
    <w:uiPriority w:val="99"/>
  </w:style>
  <w:style w:type="paragraph" w:styleId="51">
    <w:name w:val="Body Text Indent 2"/>
    <w:basedOn w:val="1"/>
    <w:link w:val="261"/>
    <w:semiHidden/>
    <w:unhideWhenUsed/>
    <w:qFormat/>
    <w:uiPriority w:val="99"/>
    <w:pPr>
      <w:spacing w:after="120" w:line="480" w:lineRule="auto"/>
      <w:ind w:left="360"/>
    </w:pPr>
  </w:style>
  <w:style w:type="paragraph" w:styleId="52">
    <w:name w:val="endnote text"/>
    <w:basedOn w:val="1"/>
    <w:link w:val="270"/>
    <w:semiHidden/>
    <w:unhideWhenUsed/>
    <w:uiPriority w:val="99"/>
    <w:pPr>
      <w:spacing w:before="0" w:after="0"/>
    </w:pPr>
    <w:rPr>
      <w:szCs w:val="20"/>
    </w:rPr>
  </w:style>
  <w:style w:type="paragraph" w:styleId="53">
    <w:name w:val="List Continue 5"/>
    <w:basedOn w:val="1"/>
    <w:semiHidden/>
    <w:unhideWhenUsed/>
    <w:uiPriority w:val="99"/>
    <w:pPr>
      <w:spacing w:after="120"/>
      <w:ind w:left="1800"/>
      <w:contextualSpacing/>
    </w:pPr>
  </w:style>
  <w:style w:type="paragraph" w:styleId="54">
    <w:name w:val="Balloon Text"/>
    <w:basedOn w:val="1"/>
    <w:link w:val="253"/>
    <w:semiHidden/>
    <w:unhideWhenUsed/>
    <w:qFormat/>
    <w:uiPriority w:val="99"/>
    <w:pPr>
      <w:spacing w:before="0" w:after="0"/>
    </w:pPr>
    <w:rPr>
      <w:rFonts w:ascii="Segoe UI" w:hAnsi="Segoe UI" w:cs="Segoe UI"/>
      <w:szCs w:val="18"/>
    </w:rPr>
  </w:style>
  <w:style w:type="paragraph" w:styleId="55">
    <w:name w:val="footer"/>
    <w:basedOn w:val="1"/>
    <w:link w:val="252"/>
    <w:unhideWhenUsed/>
    <w:qFormat/>
    <w:uiPriority w:val="99"/>
    <w:pPr>
      <w:spacing w:before="0" w:after="0"/>
      <w:jc w:val="center"/>
    </w:pPr>
  </w:style>
  <w:style w:type="paragraph" w:styleId="56">
    <w:name w:val="envelope return"/>
    <w:basedOn w:val="1"/>
    <w:semiHidden/>
    <w:unhideWhenUsed/>
    <w:uiPriority w:val="99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paragraph" w:styleId="57">
    <w:name w:val="header"/>
    <w:basedOn w:val="1"/>
    <w:link w:val="320"/>
    <w:unhideWhenUsed/>
    <w:uiPriority w:val="99"/>
    <w:pPr>
      <w:spacing w:before="0" w:after="0"/>
    </w:pPr>
  </w:style>
  <w:style w:type="paragraph" w:styleId="58">
    <w:name w:val="Signature"/>
    <w:basedOn w:val="1"/>
    <w:link w:val="396"/>
    <w:semiHidden/>
    <w:unhideWhenUsed/>
    <w:uiPriority w:val="99"/>
    <w:pPr>
      <w:spacing w:before="0" w:after="0"/>
      <w:ind w:left="4320"/>
    </w:pPr>
  </w:style>
  <w:style w:type="paragraph" w:styleId="59">
    <w:name w:val="toc 1"/>
    <w:basedOn w:val="1"/>
    <w:next w:val="1"/>
    <w:semiHidden/>
    <w:unhideWhenUsed/>
    <w:uiPriority w:val="39"/>
    <w:pPr>
      <w:spacing w:after="100"/>
    </w:pPr>
  </w:style>
  <w:style w:type="paragraph" w:styleId="60">
    <w:name w:val="List Continue 4"/>
    <w:basedOn w:val="1"/>
    <w:semiHidden/>
    <w:unhideWhenUsed/>
    <w:uiPriority w:val="99"/>
    <w:pPr>
      <w:spacing w:after="120"/>
      <w:ind w:left="1440"/>
      <w:contextualSpacing/>
    </w:pPr>
  </w:style>
  <w:style w:type="paragraph" w:styleId="61">
    <w:name w:val="toc 4"/>
    <w:basedOn w:val="1"/>
    <w:next w:val="1"/>
    <w:semiHidden/>
    <w:unhideWhenUsed/>
    <w:uiPriority w:val="39"/>
    <w:pPr>
      <w:spacing w:after="100"/>
      <w:ind w:left="660"/>
    </w:pPr>
  </w:style>
  <w:style w:type="paragraph" w:styleId="62">
    <w:name w:val="index heading"/>
    <w:basedOn w:val="1"/>
    <w:next w:val="6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uiPriority w:val="99"/>
    <w:pPr>
      <w:spacing w:before="0" w:after="0"/>
      <w:ind w:left="220" w:hanging="220"/>
    </w:pPr>
  </w:style>
  <w:style w:type="paragraph" w:styleId="64">
    <w:name w:val="Subtitle"/>
    <w:basedOn w:val="1"/>
    <w:link w:val="397"/>
    <w:semiHidden/>
    <w:unhideWhenUsed/>
    <w:qFormat/>
    <w:uiPriority w:val="11"/>
    <w:pPr>
      <w:spacing w:after="160"/>
      <w:ind w:left="72"/>
      <w:contextualSpacing/>
    </w:pPr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5">
    <w:name w:val="List Number 5"/>
    <w:basedOn w:val="1"/>
    <w:semiHidden/>
    <w:unhideWhenUsed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semiHidden/>
    <w:unhideWhenUsed/>
    <w:uiPriority w:val="99"/>
    <w:pPr>
      <w:ind w:left="360" w:hanging="360"/>
      <w:contextualSpacing/>
    </w:pPr>
  </w:style>
  <w:style w:type="paragraph" w:styleId="67">
    <w:name w:val="footnote text"/>
    <w:basedOn w:val="1"/>
    <w:link w:val="271"/>
    <w:semiHidden/>
    <w:unhideWhenUsed/>
    <w:qFormat/>
    <w:uiPriority w:val="99"/>
    <w:pPr>
      <w:spacing w:before="0" w:after="0"/>
    </w:pPr>
    <w:rPr>
      <w:szCs w:val="20"/>
    </w:rPr>
  </w:style>
  <w:style w:type="paragraph" w:styleId="68">
    <w:name w:val="toc 6"/>
    <w:basedOn w:val="1"/>
    <w:next w:val="1"/>
    <w:semiHidden/>
    <w:unhideWhenUsed/>
    <w:uiPriority w:val="39"/>
    <w:pPr>
      <w:spacing w:after="100"/>
      <w:ind w:left="1100"/>
    </w:pPr>
  </w:style>
  <w:style w:type="paragraph" w:styleId="69">
    <w:name w:val="List 5"/>
    <w:basedOn w:val="1"/>
    <w:semiHidden/>
    <w:unhideWhenUsed/>
    <w:uiPriority w:val="99"/>
    <w:pPr>
      <w:ind w:left="1800" w:hanging="360"/>
      <w:contextualSpacing/>
    </w:pPr>
  </w:style>
  <w:style w:type="paragraph" w:styleId="70">
    <w:name w:val="Body Text Indent 3"/>
    <w:basedOn w:val="1"/>
    <w:link w:val="262"/>
    <w:semiHidden/>
    <w:unhideWhenUsed/>
    <w:qFormat/>
    <w:uiPriority w:val="99"/>
    <w:pPr>
      <w:spacing w:after="120"/>
      <w:ind w:left="360"/>
    </w:pPr>
    <w:rPr>
      <w:szCs w:val="16"/>
    </w:rPr>
  </w:style>
  <w:style w:type="paragraph" w:styleId="71">
    <w:name w:val="index 7"/>
    <w:basedOn w:val="1"/>
    <w:next w:val="1"/>
    <w:semiHidden/>
    <w:unhideWhenUsed/>
    <w:qFormat/>
    <w:uiPriority w:val="99"/>
    <w:pPr>
      <w:spacing w:before="0" w:after="0"/>
      <w:ind w:left="1540" w:hanging="220"/>
    </w:pPr>
  </w:style>
  <w:style w:type="paragraph" w:styleId="72">
    <w:name w:val="index 9"/>
    <w:basedOn w:val="1"/>
    <w:next w:val="1"/>
    <w:semiHidden/>
    <w:unhideWhenUsed/>
    <w:qFormat/>
    <w:uiPriority w:val="99"/>
    <w:pPr>
      <w:spacing w:before="0" w:after="0"/>
      <w:ind w:left="1980" w:hanging="220"/>
    </w:pPr>
  </w:style>
  <w:style w:type="paragraph" w:styleId="73">
    <w:name w:val="table of figures"/>
    <w:basedOn w:val="1"/>
    <w:next w:val="1"/>
    <w:semiHidden/>
    <w:unhideWhenUsed/>
    <w:uiPriority w:val="99"/>
    <w:pPr>
      <w:spacing w:after="0"/>
    </w:pPr>
  </w:style>
  <w:style w:type="paragraph" w:styleId="74">
    <w:name w:val="toc 2"/>
    <w:basedOn w:val="1"/>
    <w:next w:val="1"/>
    <w:semiHidden/>
    <w:unhideWhenUsed/>
    <w:uiPriority w:val="39"/>
    <w:pPr>
      <w:spacing w:after="100"/>
      <w:ind w:left="220"/>
    </w:pPr>
  </w:style>
  <w:style w:type="paragraph" w:styleId="75">
    <w:name w:val="toc 9"/>
    <w:basedOn w:val="1"/>
    <w:next w:val="1"/>
    <w:semiHidden/>
    <w:unhideWhenUsed/>
    <w:uiPriority w:val="39"/>
    <w:pPr>
      <w:spacing w:after="100"/>
      <w:ind w:left="1760"/>
    </w:pPr>
  </w:style>
  <w:style w:type="paragraph" w:styleId="76">
    <w:name w:val="Body Text 2"/>
    <w:basedOn w:val="1"/>
    <w:link w:val="256"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uiPriority w:val="99"/>
    <w:pPr>
      <w:ind w:left="1440" w:hanging="360"/>
      <w:contextualSpacing/>
    </w:pPr>
  </w:style>
  <w:style w:type="paragraph" w:styleId="78">
    <w:name w:val="List Continue 2"/>
    <w:basedOn w:val="1"/>
    <w:semiHidden/>
    <w:unhideWhenUsed/>
    <w:uiPriority w:val="99"/>
    <w:pPr>
      <w:spacing w:after="120"/>
      <w:ind w:left="720"/>
      <w:contextualSpacing/>
    </w:pPr>
  </w:style>
  <w:style w:type="paragraph" w:styleId="79">
    <w:name w:val="Message Header"/>
    <w:basedOn w:val="1"/>
    <w:link w:val="384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328"/>
    <w:semiHidden/>
    <w:unhideWhenUsed/>
    <w:qFormat/>
    <w:uiPriority w:val="99"/>
    <w:pPr>
      <w:spacing w:before="0" w:after="0"/>
    </w:pPr>
    <w:rPr>
      <w:rFonts w:ascii="Consolas" w:hAnsi="Consolas"/>
      <w:szCs w:val="20"/>
    </w:rPr>
  </w:style>
  <w:style w:type="paragraph" w:styleId="81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82">
    <w:name w:val="List Continue 3"/>
    <w:basedOn w:val="1"/>
    <w:semiHidden/>
    <w:unhideWhenUsed/>
    <w:uiPriority w:val="99"/>
    <w:pPr>
      <w:spacing w:after="120"/>
      <w:ind w:left="1080"/>
      <w:contextualSpacing/>
    </w:pPr>
  </w:style>
  <w:style w:type="paragraph" w:styleId="83">
    <w:name w:val="index 2"/>
    <w:basedOn w:val="1"/>
    <w:next w:val="1"/>
    <w:semiHidden/>
    <w:unhideWhenUsed/>
    <w:uiPriority w:val="99"/>
    <w:pPr>
      <w:spacing w:before="0" w:after="0"/>
      <w:ind w:left="440" w:hanging="220"/>
    </w:pPr>
  </w:style>
  <w:style w:type="paragraph" w:styleId="84">
    <w:name w:val="Title"/>
    <w:basedOn w:val="1"/>
    <w:link w:val="400"/>
    <w:semiHidden/>
    <w:unhideWhenUsed/>
    <w:qFormat/>
    <w:uiPriority w:val="10"/>
    <w:pPr>
      <w:spacing w:before="0"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5">
    <w:name w:val="annotation subject"/>
    <w:basedOn w:val="28"/>
    <w:next w:val="28"/>
    <w:link w:val="266"/>
    <w:semiHidden/>
    <w:unhideWhenUsed/>
    <w:qFormat/>
    <w:uiPriority w:val="99"/>
    <w:rPr>
      <w:b/>
      <w:bCs/>
    </w:rPr>
  </w:style>
  <w:style w:type="paragraph" w:styleId="86">
    <w:name w:val="Body Text First Indent"/>
    <w:basedOn w:val="34"/>
    <w:link w:val="258"/>
    <w:semiHidden/>
    <w:unhideWhenUsed/>
    <w:qFormat/>
    <w:uiPriority w:val="99"/>
    <w:pPr>
      <w:spacing w:after="40"/>
      <w:ind w:firstLine="360"/>
    </w:pPr>
  </w:style>
  <w:style w:type="paragraph" w:styleId="87">
    <w:name w:val="Body Text First Indent 2"/>
    <w:basedOn w:val="35"/>
    <w:link w:val="260"/>
    <w:semiHidden/>
    <w:unhideWhenUsed/>
    <w:qFormat/>
    <w:uiPriority w:val="99"/>
    <w:pPr>
      <w:spacing w:after="40"/>
      <w:ind w:firstLine="360"/>
    </w:pPr>
  </w:style>
  <w:style w:type="table" w:styleId="89">
    <w:name w:val="Table Grid"/>
    <w:basedOn w:val="88"/>
    <w:qFormat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semiHidden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semiHidden/>
    <w:unhideWhenUsed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semiHidden/>
    <w:unhideWhenUsed/>
    <w:uiPriority w:val="9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semiHidden/>
    <w:unhideWhenUsed/>
    <w:uiPriority w:val="9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semiHidden/>
    <w:unhideWhenUsed/>
    <w:uiPriority w:val="9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semiHidden/>
    <w:unhideWhenUs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uiPriority w:val="9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semiHidden/>
    <w:unhideWhenUsed/>
    <w:uiPriority w:val="9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uiPriority w:val="99"/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uiPriority w:val="9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uiPriority w:val="9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semiHidden/>
    <w:unhideWhenUsed/>
    <w:uiPriority w:val="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semiHidden/>
    <w:unhideWhenUsed/>
    <w:uiPriority w:val="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semiHidden/>
    <w:unhideWhenUsed/>
    <w:uiPriority w:val="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semiHidden/>
    <w:unhideWhenUsed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semiHidden/>
    <w:unhideWhenUsed/>
    <w:uiPriority w:val="99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uiPriority w:val="9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semiHidden/>
    <w:unhideWhenUs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semiHidden/>
    <w:unhideWhenUsed/>
    <w:uiPriority w:val="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semiHidden/>
    <w:unhideWhenUsed/>
    <w:uiPriority w:val="99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uiPriority w:val="99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semiHidden/>
    <w:unhideWhenUsed/>
    <w:uiPriority w:val="99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uiPriority w:val="9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semiHidden/>
    <w:unhideWhenUsed/>
    <w:uiPriority w:val="9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uiPriority w:val="9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semiHidden/>
    <w:unhideWhenUs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semiHidden/>
    <w:unhideWhenUsed/>
    <w:uiPriority w:val="9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semiHidden/>
    <w:unhideWhenUsed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semiHidden/>
    <w:unhideWhenUsed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uiPriority w:val="9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semiHidden/>
    <w:unhideWhenUsed/>
    <w:uiPriority w:val="60"/>
    <w:pPr>
      <w:spacing w:after="0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semiHidden/>
    <w:unhideWhenUsed/>
    <w:uiPriority w:val="60"/>
    <w:pPr>
      <w:spacing w:after="0"/>
    </w:pPr>
    <w:rPr>
      <w:color w:val="316886" w:themeColor="accent1" w:themeShade="BF"/>
    </w:rPr>
    <w:tblPr>
      <w:tblBorders>
        <w:top w:val="single" w:color="418AB3" w:themeColor="accent1" w:sz="8" w:space="0"/>
        <w:bottom w:val="single" w:color="418AB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18AB3" w:themeColor="accent1" w:sz="8" w:space="0"/>
          <w:left w:val="nil"/>
          <w:bottom w:val="single" w:color="418AB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18AB3" w:themeColor="accent1" w:sz="8" w:space="0"/>
          <w:left w:val="nil"/>
          <w:bottom w:val="single" w:color="418AB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135">
    <w:name w:val="Light Shading Accent 2"/>
    <w:basedOn w:val="88"/>
    <w:semiHidden/>
    <w:unhideWhenUsed/>
    <w:uiPriority w:val="60"/>
    <w:pPr>
      <w:spacing w:after="0"/>
    </w:pPr>
    <w:rPr>
      <w:color w:val="7C891D" w:themeColor="accent2" w:themeShade="BF"/>
    </w:rPr>
    <w:tblPr>
      <w:tblBorders>
        <w:top w:val="single" w:color="A6B727" w:themeColor="accent2" w:sz="8" w:space="0"/>
        <w:bottom w:val="single" w:color="A6B72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6B727" w:themeColor="accent2" w:sz="8" w:space="0"/>
          <w:left w:val="nil"/>
          <w:bottom w:val="single" w:color="A6B72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6B727" w:themeColor="accent2" w:sz="8" w:space="0"/>
          <w:left w:val="nil"/>
          <w:bottom w:val="single" w:color="A6B72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2C4" w:themeFill="accent2" w:themeFillTint="3F"/>
      </w:tcPr>
    </w:tblStylePr>
  </w:style>
  <w:style w:type="table" w:styleId="136">
    <w:name w:val="Light Shading Accent 3"/>
    <w:basedOn w:val="88"/>
    <w:semiHidden/>
    <w:unhideWhenUsed/>
    <w:uiPriority w:val="60"/>
    <w:pPr>
      <w:spacing w:after="0"/>
    </w:pPr>
    <w:rPr>
      <w:color w:val="B96E00" w:themeColor="accent3" w:themeShade="BF"/>
    </w:rPr>
    <w:tblPr>
      <w:tblBorders>
        <w:top w:val="single" w:color="F69200" w:themeColor="accent3" w:sz="8" w:space="0"/>
        <w:bottom w:val="single" w:color="F692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69200" w:themeColor="accent3" w:sz="8" w:space="0"/>
          <w:left w:val="nil"/>
          <w:bottom w:val="single" w:color="F692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69200" w:themeColor="accent3" w:sz="8" w:space="0"/>
          <w:left w:val="nil"/>
          <w:bottom w:val="single" w:color="F692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137">
    <w:name w:val="Light Shading Accent 4"/>
    <w:basedOn w:val="88"/>
    <w:semiHidden/>
    <w:unhideWhenUsed/>
    <w:uiPriority w:val="60"/>
    <w:pPr>
      <w:spacing w:after="0"/>
    </w:pPr>
    <w:rPr>
      <w:color w:val="626262" w:themeColor="accent4" w:themeShade="BF"/>
    </w:rPr>
    <w:tblPr>
      <w:tblBorders>
        <w:top w:val="single" w:color="838383" w:themeColor="accent4" w:sz="8" w:space="0"/>
        <w:bottom w:val="single" w:color="83838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38383" w:themeColor="accent4" w:sz="8" w:space="0"/>
          <w:left w:val="nil"/>
          <w:bottom w:val="single" w:color="83838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38383" w:themeColor="accent4" w:sz="8" w:space="0"/>
          <w:left w:val="nil"/>
          <w:bottom w:val="single" w:color="83838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138">
    <w:name w:val="Light Shading Accent 5"/>
    <w:basedOn w:val="88"/>
    <w:semiHidden/>
    <w:unhideWhenUsed/>
    <w:uiPriority w:val="60"/>
    <w:pPr>
      <w:spacing w:after="0"/>
    </w:pPr>
    <w:rPr>
      <w:color w:val="C29401" w:themeColor="accent5" w:themeShade="BF"/>
    </w:rPr>
    <w:tblPr>
      <w:tblBorders>
        <w:top w:val="single" w:color="FEC306" w:themeColor="accent5" w:sz="8" w:space="0"/>
        <w:bottom w:val="single" w:color="FEC30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EC306" w:themeColor="accent5" w:sz="8" w:space="0"/>
          <w:left w:val="nil"/>
          <w:bottom w:val="single" w:color="FEC30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EC306" w:themeColor="accent5" w:sz="8" w:space="0"/>
          <w:left w:val="nil"/>
          <w:bottom w:val="single" w:color="FEC30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139">
    <w:name w:val="Light Shading Accent 6"/>
    <w:basedOn w:val="88"/>
    <w:semiHidden/>
    <w:unhideWhenUsed/>
    <w:uiPriority w:val="60"/>
    <w:pPr>
      <w:spacing w:after="0"/>
    </w:pPr>
    <w:rPr>
      <w:color w:val="AB3C19" w:themeColor="accent6" w:themeShade="BF"/>
    </w:rPr>
    <w:tblPr>
      <w:tblBorders>
        <w:top w:val="single" w:color="DF5327" w:themeColor="accent6" w:sz="8" w:space="0"/>
        <w:bottom w:val="single" w:color="DF532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F5327" w:themeColor="accent6" w:sz="8" w:space="0"/>
          <w:left w:val="nil"/>
          <w:bottom w:val="single" w:color="DF532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F5327" w:themeColor="accent6" w:sz="8" w:space="0"/>
          <w:left w:val="nil"/>
          <w:bottom w:val="single" w:color="DF532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table" w:styleId="140">
    <w:name w:val="Light List"/>
    <w:basedOn w:val="88"/>
    <w:semiHidden/>
    <w:unhideWhenUsed/>
    <w:uiPriority w:val="61"/>
    <w:pPr>
      <w:spacing w:after="0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semiHidden/>
    <w:unhideWhenUsed/>
    <w:uiPriority w:val="61"/>
    <w:pPr>
      <w:spacing w:after="0"/>
    </w:pPr>
    <w:tblPr>
      <w:tblBorders>
        <w:top w:val="single" w:color="418AB3" w:themeColor="accent1" w:sz="8" w:space="0"/>
        <w:left w:val="single" w:color="418AB3" w:themeColor="accent1" w:sz="8" w:space="0"/>
        <w:bottom w:val="single" w:color="418AB3" w:themeColor="accent1" w:sz="8" w:space="0"/>
        <w:right w:val="single" w:color="418AB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18AB3" w:themeColor="accent1" w:sz="6" w:space="0"/>
          <w:left w:val="single" w:color="418AB3" w:themeColor="accent1" w:sz="8" w:space="0"/>
          <w:bottom w:val="single" w:color="418AB3" w:themeColor="accent1" w:sz="8" w:space="0"/>
          <w:right w:val="single" w:color="418AB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18AB3" w:themeColor="accent1" w:sz="8" w:space="0"/>
          <w:left w:val="single" w:color="418AB3" w:themeColor="accent1" w:sz="8" w:space="0"/>
          <w:bottom w:val="single" w:color="418AB3" w:themeColor="accent1" w:sz="8" w:space="0"/>
          <w:right w:val="single" w:color="418AB3" w:themeColor="accent1" w:sz="8" w:space="0"/>
        </w:tcBorders>
      </w:tcPr>
    </w:tblStylePr>
    <w:tblStylePr w:type="band1Horz">
      <w:tblPr/>
      <w:tcPr>
        <w:tcBorders>
          <w:top w:val="single" w:color="418AB3" w:themeColor="accent1" w:sz="8" w:space="0"/>
          <w:left w:val="single" w:color="418AB3" w:themeColor="accent1" w:sz="8" w:space="0"/>
          <w:bottom w:val="single" w:color="418AB3" w:themeColor="accent1" w:sz="8" w:space="0"/>
          <w:right w:val="single" w:color="418AB3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uiPriority w:val="61"/>
    <w:pPr>
      <w:spacing w:after="0"/>
    </w:pPr>
    <w:tblPr>
      <w:tblBorders>
        <w:top w:val="single" w:color="A6B727" w:themeColor="accent2" w:sz="8" w:space="0"/>
        <w:left w:val="single" w:color="A6B727" w:themeColor="accent2" w:sz="8" w:space="0"/>
        <w:bottom w:val="single" w:color="A6B727" w:themeColor="accent2" w:sz="8" w:space="0"/>
        <w:right w:val="single" w:color="A6B72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6B727" w:themeColor="accent2" w:sz="6" w:space="0"/>
          <w:left w:val="single" w:color="A6B727" w:themeColor="accent2" w:sz="8" w:space="0"/>
          <w:bottom w:val="single" w:color="A6B727" w:themeColor="accent2" w:sz="8" w:space="0"/>
          <w:right w:val="single" w:color="A6B72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6B727" w:themeColor="accent2" w:sz="8" w:space="0"/>
          <w:left w:val="single" w:color="A6B727" w:themeColor="accent2" w:sz="8" w:space="0"/>
          <w:bottom w:val="single" w:color="A6B727" w:themeColor="accent2" w:sz="8" w:space="0"/>
          <w:right w:val="single" w:color="A6B727" w:themeColor="accent2" w:sz="8" w:space="0"/>
        </w:tcBorders>
      </w:tcPr>
    </w:tblStylePr>
    <w:tblStylePr w:type="band1Horz">
      <w:tblPr/>
      <w:tcPr>
        <w:tcBorders>
          <w:top w:val="single" w:color="A6B727" w:themeColor="accent2" w:sz="8" w:space="0"/>
          <w:left w:val="single" w:color="A6B727" w:themeColor="accent2" w:sz="8" w:space="0"/>
          <w:bottom w:val="single" w:color="A6B727" w:themeColor="accent2" w:sz="8" w:space="0"/>
          <w:right w:val="single" w:color="A6B727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uiPriority w:val="61"/>
    <w:pPr>
      <w:spacing w:after="0"/>
    </w:pPr>
    <w:tblPr>
      <w:tblBorders>
        <w:top w:val="single" w:color="F69200" w:themeColor="accent3" w:sz="8" w:space="0"/>
        <w:left w:val="single" w:color="F69200" w:themeColor="accent3" w:sz="8" w:space="0"/>
        <w:bottom w:val="single" w:color="F69200" w:themeColor="accent3" w:sz="8" w:space="0"/>
        <w:right w:val="single" w:color="F692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200" w:themeColor="accent3" w:sz="6" w:space="0"/>
          <w:left w:val="single" w:color="F69200" w:themeColor="accent3" w:sz="8" w:space="0"/>
          <w:bottom w:val="single" w:color="F69200" w:themeColor="accent3" w:sz="8" w:space="0"/>
          <w:right w:val="single" w:color="F692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69200" w:themeColor="accent3" w:sz="8" w:space="0"/>
          <w:left w:val="single" w:color="F69200" w:themeColor="accent3" w:sz="8" w:space="0"/>
          <w:bottom w:val="single" w:color="F69200" w:themeColor="accent3" w:sz="8" w:space="0"/>
          <w:right w:val="single" w:color="F69200" w:themeColor="accent3" w:sz="8" w:space="0"/>
        </w:tcBorders>
      </w:tcPr>
    </w:tblStylePr>
    <w:tblStylePr w:type="band1Horz">
      <w:tblPr/>
      <w:tcPr>
        <w:tcBorders>
          <w:top w:val="single" w:color="F69200" w:themeColor="accent3" w:sz="8" w:space="0"/>
          <w:left w:val="single" w:color="F69200" w:themeColor="accent3" w:sz="8" w:space="0"/>
          <w:bottom w:val="single" w:color="F69200" w:themeColor="accent3" w:sz="8" w:space="0"/>
          <w:right w:val="single" w:color="F69200" w:themeColor="accent3" w:sz="8" w:space="0"/>
        </w:tcBorders>
      </w:tcPr>
    </w:tblStylePr>
  </w:style>
  <w:style w:type="table" w:styleId="144">
    <w:name w:val="Light List Accent 4"/>
    <w:basedOn w:val="88"/>
    <w:semiHidden/>
    <w:unhideWhenUsed/>
    <w:uiPriority w:val="61"/>
    <w:pPr>
      <w:spacing w:after="0"/>
    </w:pPr>
    <w:tblPr>
      <w:tblBorders>
        <w:top w:val="single" w:color="838383" w:themeColor="accent4" w:sz="8" w:space="0"/>
        <w:left w:val="single" w:color="838383" w:themeColor="accent4" w:sz="8" w:space="0"/>
        <w:bottom w:val="single" w:color="838383" w:themeColor="accent4" w:sz="8" w:space="0"/>
        <w:right w:val="single" w:color="83838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38383" w:themeColor="accent4" w:sz="6" w:space="0"/>
          <w:left w:val="single" w:color="838383" w:themeColor="accent4" w:sz="8" w:space="0"/>
          <w:bottom w:val="single" w:color="838383" w:themeColor="accent4" w:sz="8" w:space="0"/>
          <w:right w:val="single" w:color="83838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38383" w:themeColor="accent4" w:sz="8" w:space="0"/>
          <w:left w:val="single" w:color="838383" w:themeColor="accent4" w:sz="8" w:space="0"/>
          <w:bottom w:val="single" w:color="838383" w:themeColor="accent4" w:sz="8" w:space="0"/>
          <w:right w:val="single" w:color="838383" w:themeColor="accent4" w:sz="8" w:space="0"/>
        </w:tcBorders>
      </w:tcPr>
    </w:tblStylePr>
    <w:tblStylePr w:type="band1Horz">
      <w:tblPr/>
      <w:tcPr>
        <w:tcBorders>
          <w:top w:val="single" w:color="838383" w:themeColor="accent4" w:sz="8" w:space="0"/>
          <w:left w:val="single" w:color="838383" w:themeColor="accent4" w:sz="8" w:space="0"/>
          <w:bottom w:val="single" w:color="838383" w:themeColor="accent4" w:sz="8" w:space="0"/>
          <w:right w:val="single" w:color="838383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uiPriority w:val="61"/>
    <w:pPr>
      <w:spacing w:after="0"/>
    </w:pPr>
    <w:tblPr>
      <w:tblBorders>
        <w:top w:val="single" w:color="FEC306" w:themeColor="accent5" w:sz="8" w:space="0"/>
        <w:left w:val="single" w:color="FEC306" w:themeColor="accent5" w:sz="8" w:space="0"/>
        <w:bottom w:val="single" w:color="FEC306" w:themeColor="accent5" w:sz="8" w:space="0"/>
        <w:right w:val="single" w:color="FEC30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EC306" w:themeColor="accent5" w:sz="6" w:space="0"/>
          <w:left w:val="single" w:color="FEC306" w:themeColor="accent5" w:sz="8" w:space="0"/>
          <w:bottom w:val="single" w:color="FEC306" w:themeColor="accent5" w:sz="8" w:space="0"/>
          <w:right w:val="single" w:color="FEC30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EC306" w:themeColor="accent5" w:sz="8" w:space="0"/>
          <w:left w:val="single" w:color="FEC306" w:themeColor="accent5" w:sz="8" w:space="0"/>
          <w:bottom w:val="single" w:color="FEC306" w:themeColor="accent5" w:sz="8" w:space="0"/>
          <w:right w:val="single" w:color="FEC306" w:themeColor="accent5" w:sz="8" w:space="0"/>
        </w:tcBorders>
      </w:tcPr>
    </w:tblStylePr>
    <w:tblStylePr w:type="band1Horz">
      <w:tblPr/>
      <w:tcPr>
        <w:tcBorders>
          <w:top w:val="single" w:color="FEC306" w:themeColor="accent5" w:sz="8" w:space="0"/>
          <w:left w:val="single" w:color="FEC306" w:themeColor="accent5" w:sz="8" w:space="0"/>
          <w:bottom w:val="single" w:color="FEC306" w:themeColor="accent5" w:sz="8" w:space="0"/>
          <w:right w:val="single" w:color="FEC306" w:themeColor="accent5" w:sz="8" w:space="0"/>
        </w:tcBorders>
      </w:tcPr>
    </w:tblStylePr>
  </w:style>
  <w:style w:type="table" w:styleId="146">
    <w:name w:val="Light List Accent 6"/>
    <w:basedOn w:val="88"/>
    <w:semiHidden/>
    <w:unhideWhenUsed/>
    <w:uiPriority w:val="61"/>
    <w:pPr>
      <w:spacing w:after="0"/>
    </w:pPr>
    <w:tblPr>
      <w:tblBorders>
        <w:top w:val="single" w:color="DF5327" w:themeColor="accent6" w:sz="8" w:space="0"/>
        <w:left w:val="single" w:color="DF5327" w:themeColor="accent6" w:sz="8" w:space="0"/>
        <w:bottom w:val="single" w:color="DF5327" w:themeColor="accent6" w:sz="8" w:space="0"/>
        <w:right w:val="single" w:color="DF532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F5327" w:themeColor="accent6" w:sz="6" w:space="0"/>
          <w:left w:val="single" w:color="DF5327" w:themeColor="accent6" w:sz="8" w:space="0"/>
          <w:bottom w:val="single" w:color="DF5327" w:themeColor="accent6" w:sz="8" w:space="0"/>
          <w:right w:val="single" w:color="DF532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F5327" w:themeColor="accent6" w:sz="8" w:space="0"/>
          <w:left w:val="single" w:color="DF5327" w:themeColor="accent6" w:sz="8" w:space="0"/>
          <w:bottom w:val="single" w:color="DF5327" w:themeColor="accent6" w:sz="8" w:space="0"/>
          <w:right w:val="single" w:color="DF5327" w:themeColor="accent6" w:sz="8" w:space="0"/>
        </w:tcBorders>
      </w:tcPr>
    </w:tblStylePr>
    <w:tblStylePr w:type="band1Horz">
      <w:tblPr/>
      <w:tcPr>
        <w:tcBorders>
          <w:top w:val="single" w:color="DF5327" w:themeColor="accent6" w:sz="8" w:space="0"/>
          <w:left w:val="single" w:color="DF5327" w:themeColor="accent6" w:sz="8" w:space="0"/>
          <w:bottom w:val="single" w:color="DF5327" w:themeColor="accent6" w:sz="8" w:space="0"/>
          <w:right w:val="single" w:color="DF5327" w:themeColor="accent6" w:sz="8" w:space="0"/>
        </w:tcBorders>
      </w:tcPr>
    </w:tblStylePr>
  </w:style>
  <w:style w:type="table" w:styleId="147">
    <w:name w:val="Light Grid"/>
    <w:basedOn w:val="88"/>
    <w:semiHidden/>
    <w:unhideWhenUsed/>
    <w:uiPriority w:val="62"/>
    <w:pPr>
      <w:spacing w:after="0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uiPriority w:val="62"/>
    <w:pPr>
      <w:spacing w:after="0"/>
    </w:pPr>
    <w:tblPr>
      <w:tblBorders>
        <w:top w:val="single" w:color="418AB3" w:themeColor="accent1" w:sz="8" w:space="0"/>
        <w:left w:val="single" w:color="418AB3" w:themeColor="accent1" w:sz="8" w:space="0"/>
        <w:bottom w:val="single" w:color="418AB3" w:themeColor="accent1" w:sz="8" w:space="0"/>
        <w:right w:val="single" w:color="418AB3" w:themeColor="accent1" w:sz="8" w:space="0"/>
        <w:insideH w:val="single" w:color="418AB3" w:themeColor="accent1" w:sz="8" w:space="0"/>
        <w:insideV w:val="single" w:color="418AB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18AB3" w:themeColor="accent1" w:sz="8" w:space="0"/>
          <w:left w:val="single" w:color="418AB3" w:themeColor="accent1" w:sz="8" w:space="0"/>
          <w:bottom w:val="single" w:color="418AB3" w:themeColor="accent1" w:sz="18" w:space="0"/>
          <w:right w:val="single" w:color="418AB3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18AB3" w:themeColor="accent1" w:sz="6" w:space="0"/>
          <w:left w:val="single" w:color="418AB3" w:themeColor="accent1" w:sz="8" w:space="0"/>
          <w:bottom w:val="single" w:color="418AB3" w:themeColor="accent1" w:sz="8" w:space="0"/>
          <w:right w:val="single" w:color="418AB3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18AB3" w:themeColor="accent1" w:sz="8" w:space="0"/>
          <w:left w:val="single" w:color="418AB3" w:themeColor="accent1" w:sz="8" w:space="0"/>
          <w:bottom w:val="single" w:color="418AB3" w:themeColor="accent1" w:sz="8" w:space="0"/>
          <w:right w:val="single" w:color="418AB3" w:themeColor="accent1" w:sz="8" w:space="0"/>
        </w:tcBorders>
      </w:tcPr>
    </w:tblStylePr>
    <w:tblStylePr w:type="band1Vert">
      <w:tblPr/>
      <w:tcPr>
        <w:tcBorders>
          <w:top w:val="single" w:color="418AB3" w:themeColor="accent1" w:sz="8" w:space="0"/>
          <w:left w:val="single" w:color="418AB3" w:themeColor="accent1" w:sz="8" w:space="0"/>
          <w:bottom w:val="single" w:color="418AB3" w:themeColor="accent1" w:sz="8" w:space="0"/>
          <w:right w:val="single" w:color="418AB3" w:themeColor="accent1" w:sz="8" w:space="0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color="418AB3" w:themeColor="accent1" w:sz="8" w:space="0"/>
          <w:left w:val="single" w:color="418AB3" w:themeColor="accent1" w:sz="8" w:space="0"/>
          <w:bottom w:val="single" w:color="418AB3" w:themeColor="accent1" w:sz="8" w:space="0"/>
          <w:right w:val="single" w:color="418AB3" w:themeColor="accent1" w:sz="8" w:space="0"/>
          <w:insideV w:val="single" w:sz="8" w:space="0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color="418AB3" w:themeColor="accent1" w:sz="8" w:space="0"/>
          <w:left w:val="single" w:color="418AB3" w:themeColor="accent1" w:sz="8" w:space="0"/>
          <w:bottom w:val="single" w:color="418AB3" w:themeColor="accent1" w:sz="8" w:space="0"/>
          <w:right w:val="single" w:color="418AB3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semiHidden/>
    <w:unhideWhenUsed/>
    <w:uiPriority w:val="62"/>
    <w:pPr>
      <w:spacing w:after="0"/>
    </w:pPr>
    <w:tblPr>
      <w:tblBorders>
        <w:top w:val="single" w:color="A6B727" w:themeColor="accent2" w:sz="8" w:space="0"/>
        <w:left w:val="single" w:color="A6B727" w:themeColor="accent2" w:sz="8" w:space="0"/>
        <w:bottom w:val="single" w:color="A6B727" w:themeColor="accent2" w:sz="8" w:space="0"/>
        <w:right w:val="single" w:color="A6B727" w:themeColor="accent2" w:sz="8" w:space="0"/>
        <w:insideH w:val="single" w:color="A6B727" w:themeColor="accent2" w:sz="8" w:space="0"/>
        <w:insideV w:val="single" w:color="A6B72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6B727" w:themeColor="accent2" w:sz="8" w:space="0"/>
          <w:left w:val="single" w:color="A6B727" w:themeColor="accent2" w:sz="8" w:space="0"/>
          <w:bottom w:val="single" w:color="A6B727" w:themeColor="accent2" w:sz="18" w:space="0"/>
          <w:right w:val="single" w:color="A6B727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6B727" w:themeColor="accent2" w:sz="6" w:space="0"/>
          <w:left w:val="single" w:color="A6B727" w:themeColor="accent2" w:sz="8" w:space="0"/>
          <w:bottom w:val="single" w:color="A6B727" w:themeColor="accent2" w:sz="8" w:space="0"/>
          <w:right w:val="single" w:color="A6B727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6B727" w:themeColor="accent2" w:sz="8" w:space="0"/>
          <w:left w:val="single" w:color="A6B727" w:themeColor="accent2" w:sz="8" w:space="0"/>
          <w:bottom w:val="single" w:color="A6B727" w:themeColor="accent2" w:sz="8" w:space="0"/>
          <w:right w:val="single" w:color="A6B727" w:themeColor="accent2" w:sz="8" w:space="0"/>
        </w:tcBorders>
      </w:tcPr>
    </w:tblStylePr>
    <w:tblStylePr w:type="band1Vert">
      <w:tblPr/>
      <w:tcPr>
        <w:tcBorders>
          <w:top w:val="single" w:color="A6B727" w:themeColor="accent2" w:sz="8" w:space="0"/>
          <w:left w:val="single" w:color="A6B727" w:themeColor="accent2" w:sz="8" w:space="0"/>
          <w:bottom w:val="single" w:color="A6B727" w:themeColor="accent2" w:sz="8" w:space="0"/>
          <w:right w:val="single" w:color="A6B727" w:themeColor="accent2" w:sz="8" w:space="0"/>
        </w:tcBorders>
        <w:shd w:val="clear" w:color="auto" w:fill="EDF2C4" w:themeFill="accent2" w:themeFillTint="3F"/>
      </w:tcPr>
    </w:tblStylePr>
    <w:tblStylePr w:type="band1Horz">
      <w:tblPr/>
      <w:tcPr>
        <w:tcBorders>
          <w:top w:val="single" w:color="A6B727" w:themeColor="accent2" w:sz="8" w:space="0"/>
          <w:left w:val="single" w:color="A6B727" w:themeColor="accent2" w:sz="8" w:space="0"/>
          <w:bottom w:val="single" w:color="A6B727" w:themeColor="accent2" w:sz="8" w:space="0"/>
          <w:right w:val="single" w:color="A6B727" w:themeColor="accent2" w:sz="8" w:space="0"/>
          <w:insideV w:val="single" w:sz="8" w:space="0"/>
        </w:tcBorders>
        <w:shd w:val="clear" w:color="auto" w:fill="EDF2C4" w:themeFill="accent2" w:themeFillTint="3F"/>
      </w:tcPr>
    </w:tblStylePr>
    <w:tblStylePr w:type="band2Horz">
      <w:tblPr/>
      <w:tcPr>
        <w:tcBorders>
          <w:top w:val="single" w:color="A6B727" w:themeColor="accent2" w:sz="8" w:space="0"/>
          <w:left w:val="single" w:color="A6B727" w:themeColor="accent2" w:sz="8" w:space="0"/>
          <w:bottom w:val="single" w:color="A6B727" w:themeColor="accent2" w:sz="8" w:space="0"/>
          <w:right w:val="single" w:color="A6B727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uiPriority w:val="62"/>
    <w:pPr>
      <w:spacing w:after="0"/>
    </w:pPr>
    <w:tblPr>
      <w:tblBorders>
        <w:top w:val="single" w:color="F69200" w:themeColor="accent3" w:sz="8" w:space="0"/>
        <w:left w:val="single" w:color="F69200" w:themeColor="accent3" w:sz="8" w:space="0"/>
        <w:bottom w:val="single" w:color="F69200" w:themeColor="accent3" w:sz="8" w:space="0"/>
        <w:right w:val="single" w:color="F69200" w:themeColor="accent3" w:sz="8" w:space="0"/>
        <w:insideH w:val="single" w:color="F69200" w:themeColor="accent3" w:sz="8" w:space="0"/>
        <w:insideV w:val="single" w:color="F692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69200" w:themeColor="accent3" w:sz="8" w:space="0"/>
          <w:left w:val="single" w:color="F69200" w:themeColor="accent3" w:sz="8" w:space="0"/>
          <w:bottom w:val="single" w:color="F69200" w:themeColor="accent3" w:sz="18" w:space="0"/>
          <w:right w:val="single" w:color="F69200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69200" w:themeColor="accent3" w:sz="6" w:space="0"/>
          <w:left w:val="single" w:color="F69200" w:themeColor="accent3" w:sz="8" w:space="0"/>
          <w:bottom w:val="single" w:color="F69200" w:themeColor="accent3" w:sz="8" w:space="0"/>
          <w:right w:val="single" w:color="F69200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69200" w:themeColor="accent3" w:sz="8" w:space="0"/>
          <w:left w:val="single" w:color="F69200" w:themeColor="accent3" w:sz="8" w:space="0"/>
          <w:bottom w:val="single" w:color="F69200" w:themeColor="accent3" w:sz="8" w:space="0"/>
          <w:right w:val="single" w:color="F69200" w:themeColor="accent3" w:sz="8" w:space="0"/>
        </w:tcBorders>
      </w:tcPr>
    </w:tblStylePr>
    <w:tblStylePr w:type="band1Vert">
      <w:tblPr/>
      <w:tcPr>
        <w:tcBorders>
          <w:top w:val="single" w:color="F69200" w:themeColor="accent3" w:sz="8" w:space="0"/>
          <w:left w:val="single" w:color="F69200" w:themeColor="accent3" w:sz="8" w:space="0"/>
          <w:bottom w:val="single" w:color="F69200" w:themeColor="accent3" w:sz="8" w:space="0"/>
          <w:right w:val="single" w:color="F69200" w:themeColor="accent3" w:sz="8" w:space="0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color="F69200" w:themeColor="accent3" w:sz="8" w:space="0"/>
          <w:left w:val="single" w:color="F69200" w:themeColor="accent3" w:sz="8" w:space="0"/>
          <w:bottom w:val="single" w:color="F69200" w:themeColor="accent3" w:sz="8" w:space="0"/>
          <w:right w:val="single" w:color="F69200" w:themeColor="accent3" w:sz="8" w:space="0"/>
          <w:insideV w:val="single" w:sz="8" w:space="0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color="F69200" w:themeColor="accent3" w:sz="8" w:space="0"/>
          <w:left w:val="single" w:color="F69200" w:themeColor="accent3" w:sz="8" w:space="0"/>
          <w:bottom w:val="single" w:color="F69200" w:themeColor="accent3" w:sz="8" w:space="0"/>
          <w:right w:val="single" w:color="F69200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semiHidden/>
    <w:unhideWhenUsed/>
    <w:uiPriority w:val="62"/>
    <w:pPr>
      <w:spacing w:after="0"/>
    </w:pPr>
    <w:tblPr>
      <w:tblBorders>
        <w:top w:val="single" w:color="838383" w:themeColor="accent4" w:sz="8" w:space="0"/>
        <w:left w:val="single" w:color="838383" w:themeColor="accent4" w:sz="8" w:space="0"/>
        <w:bottom w:val="single" w:color="838383" w:themeColor="accent4" w:sz="8" w:space="0"/>
        <w:right w:val="single" w:color="838383" w:themeColor="accent4" w:sz="8" w:space="0"/>
        <w:insideH w:val="single" w:color="838383" w:themeColor="accent4" w:sz="8" w:space="0"/>
        <w:insideV w:val="single" w:color="83838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38383" w:themeColor="accent4" w:sz="8" w:space="0"/>
          <w:left w:val="single" w:color="838383" w:themeColor="accent4" w:sz="8" w:space="0"/>
          <w:bottom w:val="single" w:color="838383" w:themeColor="accent4" w:sz="18" w:space="0"/>
          <w:right w:val="single" w:color="838383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38383" w:themeColor="accent4" w:sz="6" w:space="0"/>
          <w:left w:val="single" w:color="838383" w:themeColor="accent4" w:sz="8" w:space="0"/>
          <w:bottom w:val="single" w:color="838383" w:themeColor="accent4" w:sz="8" w:space="0"/>
          <w:right w:val="single" w:color="838383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38383" w:themeColor="accent4" w:sz="8" w:space="0"/>
          <w:left w:val="single" w:color="838383" w:themeColor="accent4" w:sz="8" w:space="0"/>
          <w:bottom w:val="single" w:color="838383" w:themeColor="accent4" w:sz="8" w:space="0"/>
          <w:right w:val="single" w:color="838383" w:themeColor="accent4" w:sz="8" w:space="0"/>
        </w:tcBorders>
      </w:tcPr>
    </w:tblStylePr>
    <w:tblStylePr w:type="band1Vert">
      <w:tblPr/>
      <w:tcPr>
        <w:tcBorders>
          <w:top w:val="single" w:color="838383" w:themeColor="accent4" w:sz="8" w:space="0"/>
          <w:left w:val="single" w:color="838383" w:themeColor="accent4" w:sz="8" w:space="0"/>
          <w:bottom w:val="single" w:color="838383" w:themeColor="accent4" w:sz="8" w:space="0"/>
          <w:right w:val="single" w:color="838383" w:themeColor="accent4" w:sz="8" w:space="0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color="838383" w:themeColor="accent4" w:sz="8" w:space="0"/>
          <w:left w:val="single" w:color="838383" w:themeColor="accent4" w:sz="8" w:space="0"/>
          <w:bottom w:val="single" w:color="838383" w:themeColor="accent4" w:sz="8" w:space="0"/>
          <w:right w:val="single" w:color="838383" w:themeColor="accent4" w:sz="8" w:space="0"/>
          <w:insideV w:val="single" w:sz="8" w:space="0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color="838383" w:themeColor="accent4" w:sz="8" w:space="0"/>
          <w:left w:val="single" w:color="838383" w:themeColor="accent4" w:sz="8" w:space="0"/>
          <w:bottom w:val="single" w:color="838383" w:themeColor="accent4" w:sz="8" w:space="0"/>
          <w:right w:val="single" w:color="838383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uiPriority w:val="62"/>
    <w:pPr>
      <w:spacing w:after="0"/>
    </w:pPr>
    <w:tblPr>
      <w:tblBorders>
        <w:top w:val="single" w:color="FEC306" w:themeColor="accent5" w:sz="8" w:space="0"/>
        <w:left w:val="single" w:color="FEC306" w:themeColor="accent5" w:sz="8" w:space="0"/>
        <w:bottom w:val="single" w:color="FEC306" w:themeColor="accent5" w:sz="8" w:space="0"/>
        <w:right w:val="single" w:color="FEC306" w:themeColor="accent5" w:sz="8" w:space="0"/>
        <w:insideH w:val="single" w:color="FEC306" w:themeColor="accent5" w:sz="8" w:space="0"/>
        <w:insideV w:val="single" w:color="FEC30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EC306" w:themeColor="accent5" w:sz="8" w:space="0"/>
          <w:left w:val="single" w:color="FEC306" w:themeColor="accent5" w:sz="8" w:space="0"/>
          <w:bottom w:val="single" w:color="FEC306" w:themeColor="accent5" w:sz="18" w:space="0"/>
          <w:right w:val="single" w:color="FEC30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EC306" w:themeColor="accent5" w:sz="6" w:space="0"/>
          <w:left w:val="single" w:color="FEC306" w:themeColor="accent5" w:sz="8" w:space="0"/>
          <w:bottom w:val="single" w:color="FEC306" w:themeColor="accent5" w:sz="8" w:space="0"/>
          <w:right w:val="single" w:color="FEC30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EC306" w:themeColor="accent5" w:sz="8" w:space="0"/>
          <w:left w:val="single" w:color="FEC306" w:themeColor="accent5" w:sz="8" w:space="0"/>
          <w:bottom w:val="single" w:color="FEC306" w:themeColor="accent5" w:sz="8" w:space="0"/>
          <w:right w:val="single" w:color="FEC306" w:themeColor="accent5" w:sz="8" w:space="0"/>
        </w:tcBorders>
      </w:tcPr>
    </w:tblStylePr>
    <w:tblStylePr w:type="band1Vert">
      <w:tblPr/>
      <w:tcPr>
        <w:tcBorders>
          <w:top w:val="single" w:color="FEC306" w:themeColor="accent5" w:sz="8" w:space="0"/>
          <w:left w:val="single" w:color="FEC306" w:themeColor="accent5" w:sz="8" w:space="0"/>
          <w:bottom w:val="single" w:color="FEC306" w:themeColor="accent5" w:sz="8" w:space="0"/>
          <w:right w:val="single" w:color="FEC306" w:themeColor="accent5" w:sz="8" w:space="0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color="FEC306" w:themeColor="accent5" w:sz="8" w:space="0"/>
          <w:left w:val="single" w:color="FEC306" w:themeColor="accent5" w:sz="8" w:space="0"/>
          <w:bottom w:val="single" w:color="FEC306" w:themeColor="accent5" w:sz="8" w:space="0"/>
          <w:right w:val="single" w:color="FEC306" w:themeColor="accent5" w:sz="8" w:space="0"/>
          <w:insideV w:val="single" w:sz="8" w:space="0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color="FEC306" w:themeColor="accent5" w:sz="8" w:space="0"/>
          <w:left w:val="single" w:color="FEC306" w:themeColor="accent5" w:sz="8" w:space="0"/>
          <w:bottom w:val="single" w:color="FEC306" w:themeColor="accent5" w:sz="8" w:space="0"/>
          <w:right w:val="single" w:color="FEC306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semiHidden/>
    <w:unhideWhenUsed/>
    <w:uiPriority w:val="62"/>
    <w:pPr>
      <w:spacing w:after="0"/>
    </w:pPr>
    <w:tblPr>
      <w:tblBorders>
        <w:top w:val="single" w:color="DF5327" w:themeColor="accent6" w:sz="8" w:space="0"/>
        <w:left w:val="single" w:color="DF5327" w:themeColor="accent6" w:sz="8" w:space="0"/>
        <w:bottom w:val="single" w:color="DF5327" w:themeColor="accent6" w:sz="8" w:space="0"/>
        <w:right w:val="single" w:color="DF5327" w:themeColor="accent6" w:sz="8" w:space="0"/>
        <w:insideH w:val="single" w:color="DF5327" w:themeColor="accent6" w:sz="8" w:space="0"/>
        <w:insideV w:val="single" w:color="DF532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F5327" w:themeColor="accent6" w:sz="8" w:space="0"/>
          <w:left w:val="single" w:color="DF5327" w:themeColor="accent6" w:sz="8" w:space="0"/>
          <w:bottom w:val="single" w:color="DF5327" w:themeColor="accent6" w:sz="18" w:space="0"/>
          <w:right w:val="single" w:color="DF532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F5327" w:themeColor="accent6" w:sz="6" w:space="0"/>
          <w:left w:val="single" w:color="DF5327" w:themeColor="accent6" w:sz="8" w:space="0"/>
          <w:bottom w:val="single" w:color="DF5327" w:themeColor="accent6" w:sz="8" w:space="0"/>
          <w:right w:val="single" w:color="DF532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F5327" w:themeColor="accent6" w:sz="8" w:space="0"/>
          <w:left w:val="single" w:color="DF5327" w:themeColor="accent6" w:sz="8" w:space="0"/>
          <w:bottom w:val="single" w:color="DF5327" w:themeColor="accent6" w:sz="8" w:space="0"/>
          <w:right w:val="single" w:color="DF5327" w:themeColor="accent6" w:sz="8" w:space="0"/>
        </w:tcBorders>
      </w:tcPr>
    </w:tblStylePr>
    <w:tblStylePr w:type="band1Vert">
      <w:tblPr/>
      <w:tcPr>
        <w:tcBorders>
          <w:top w:val="single" w:color="DF5327" w:themeColor="accent6" w:sz="8" w:space="0"/>
          <w:left w:val="single" w:color="DF5327" w:themeColor="accent6" w:sz="8" w:space="0"/>
          <w:bottom w:val="single" w:color="DF5327" w:themeColor="accent6" w:sz="8" w:space="0"/>
          <w:right w:val="single" w:color="DF5327" w:themeColor="accent6" w:sz="8" w:space="0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color="DF5327" w:themeColor="accent6" w:sz="8" w:space="0"/>
          <w:left w:val="single" w:color="DF5327" w:themeColor="accent6" w:sz="8" w:space="0"/>
          <w:bottom w:val="single" w:color="DF5327" w:themeColor="accent6" w:sz="8" w:space="0"/>
          <w:right w:val="single" w:color="DF5327" w:themeColor="accent6" w:sz="8" w:space="0"/>
          <w:insideV w:val="single" w:sz="8" w:space="0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color="DF5327" w:themeColor="accent6" w:sz="8" w:space="0"/>
          <w:left w:val="single" w:color="DF5327" w:themeColor="accent6" w:sz="8" w:space="0"/>
          <w:bottom w:val="single" w:color="DF5327" w:themeColor="accent6" w:sz="8" w:space="0"/>
          <w:right w:val="single" w:color="DF532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uiPriority w:val="63"/>
    <w:pPr>
      <w:spacing w:after="0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semiHidden/>
    <w:unhideWhenUsed/>
    <w:uiPriority w:val="63"/>
    <w:pPr>
      <w:spacing w:after="0"/>
    </w:pPr>
    <w:tblPr>
      <w:tblBorders>
        <w:top w:val="single" w:color="6CA8C9" w:themeColor="accent1" w:themeTint="BF" w:sz="8" w:space="0"/>
        <w:left w:val="single" w:color="6CA8C9" w:themeColor="accent1" w:themeTint="BF" w:sz="8" w:space="0"/>
        <w:bottom w:val="single" w:color="6CA8C9" w:themeColor="accent1" w:themeTint="BF" w:sz="8" w:space="0"/>
        <w:right w:val="single" w:color="6CA8C9" w:themeColor="accent1" w:themeTint="BF" w:sz="8" w:space="0"/>
        <w:insideH w:val="single" w:color="6CA8C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6CA8C9" w:themeColor="accent1" w:themeTint="BF" w:sz="8" w:space="0"/>
          <w:left w:val="single" w:color="6CA8C9" w:themeColor="accent1" w:themeTint="BF" w:sz="8" w:space="0"/>
          <w:bottom w:val="single" w:color="6CA8C9" w:themeColor="accent1" w:themeTint="BF" w:sz="8" w:space="0"/>
          <w:right w:val="single" w:color="6CA8C9" w:themeColor="accent1" w:themeTint="BF" w:sz="8" w:space="0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A8C9" w:themeColor="accent1" w:themeTint="BF" w:sz="6" w:space="0"/>
          <w:left w:val="single" w:color="6CA8C9" w:themeColor="accent1" w:themeTint="BF" w:sz="8" w:space="0"/>
          <w:bottom w:val="single" w:color="6CA8C9" w:themeColor="accent1" w:themeTint="BF" w:sz="8" w:space="0"/>
          <w:right w:val="single" w:color="6CA8C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uiPriority w:val="63"/>
    <w:pPr>
      <w:spacing w:after="0"/>
    </w:pPr>
    <w:tblPr>
      <w:tblBorders>
        <w:top w:val="single" w:color="C8D94D" w:themeColor="accent2" w:themeTint="BF" w:sz="8" w:space="0"/>
        <w:left w:val="single" w:color="C8D94D" w:themeColor="accent2" w:themeTint="BF" w:sz="8" w:space="0"/>
        <w:bottom w:val="single" w:color="C8D94D" w:themeColor="accent2" w:themeTint="BF" w:sz="8" w:space="0"/>
        <w:right w:val="single" w:color="C8D94D" w:themeColor="accent2" w:themeTint="BF" w:sz="8" w:space="0"/>
        <w:insideH w:val="single" w:color="C8D94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8D94D" w:themeColor="accent2" w:themeTint="BF" w:sz="8" w:space="0"/>
          <w:left w:val="single" w:color="C8D94D" w:themeColor="accent2" w:themeTint="BF" w:sz="8" w:space="0"/>
          <w:bottom w:val="single" w:color="C8D94D" w:themeColor="accent2" w:themeTint="BF" w:sz="8" w:space="0"/>
          <w:right w:val="single" w:color="C8D94D" w:themeColor="accent2" w:themeTint="BF" w:sz="8" w:space="0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8D94D" w:themeColor="accent2" w:themeTint="BF" w:sz="6" w:space="0"/>
          <w:left w:val="single" w:color="C8D94D" w:themeColor="accent2" w:themeTint="BF" w:sz="8" w:space="0"/>
          <w:bottom w:val="single" w:color="C8D94D" w:themeColor="accent2" w:themeTint="BF" w:sz="8" w:space="0"/>
          <w:right w:val="single" w:color="C8D94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semiHidden/>
    <w:unhideWhenUsed/>
    <w:uiPriority w:val="63"/>
    <w:pPr>
      <w:spacing w:after="0"/>
    </w:pPr>
    <w:tblPr>
      <w:tblBorders>
        <w:top w:val="single" w:color="FFAE39" w:themeColor="accent3" w:themeTint="BF" w:sz="8" w:space="0"/>
        <w:left w:val="single" w:color="FFAE39" w:themeColor="accent3" w:themeTint="BF" w:sz="8" w:space="0"/>
        <w:bottom w:val="single" w:color="FFAE39" w:themeColor="accent3" w:themeTint="BF" w:sz="8" w:space="0"/>
        <w:right w:val="single" w:color="FFAE39" w:themeColor="accent3" w:themeTint="BF" w:sz="8" w:space="0"/>
        <w:insideH w:val="single" w:color="FFAE3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AE39" w:themeColor="accent3" w:themeTint="BF" w:sz="8" w:space="0"/>
          <w:left w:val="single" w:color="FFAE39" w:themeColor="accent3" w:themeTint="BF" w:sz="8" w:space="0"/>
          <w:bottom w:val="single" w:color="FFAE39" w:themeColor="accent3" w:themeTint="BF" w:sz="8" w:space="0"/>
          <w:right w:val="single" w:color="FFAE39" w:themeColor="accent3" w:themeTint="BF" w:sz="8" w:space="0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E39" w:themeColor="accent3" w:themeTint="BF" w:sz="6" w:space="0"/>
          <w:left w:val="single" w:color="FFAE39" w:themeColor="accent3" w:themeTint="BF" w:sz="8" w:space="0"/>
          <w:bottom w:val="single" w:color="FFAE39" w:themeColor="accent3" w:themeTint="BF" w:sz="8" w:space="0"/>
          <w:right w:val="single" w:color="FFAE3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uiPriority w:val="63"/>
    <w:pPr>
      <w:spacing w:after="0"/>
    </w:pPr>
    <w:tblPr>
      <w:tblBorders>
        <w:top w:val="single" w:color="A2A2A2" w:themeColor="accent4" w:themeTint="BF" w:sz="8" w:space="0"/>
        <w:left w:val="single" w:color="A2A2A2" w:themeColor="accent4" w:themeTint="BF" w:sz="8" w:space="0"/>
        <w:bottom w:val="single" w:color="A2A2A2" w:themeColor="accent4" w:themeTint="BF" w:sz="8" w:space="0"/>
        <w:right w:val="single" w:color="A2A2A2" w:themeColor="accent4" w:themeTint="BF" w:sz="8" w:space="0"/>
        <w:insideH w:val="single" w:color="A2A2A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2A2A2" w:themeColor="accent4" w:themeTint="BF" w:sz="8" w:space="0"/>
          <w:left w:val="single" w:color="A2A2A2" w:themeColor="accent4" w:themeTint="BF" w:sz="8" w:space="0"/>
          <w:bottom w:val="single" w:color="A2A2A2" w:themeColor="accent4" w:themeTint="BF" w:sz="8" w:space="0"/>
          <w:right w:val="single" w:color="A2A2A2" w:themeColor="accent4" w:themeTint="BF" w:sz="8" w:space="0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2A2A2" w:themeColor="accent4" w:themeTint="BF" w:sz="6" w:space="0"/>
          <w:left w:val="single" w:color="A2A2A2" w:themeColor="accent4" w:themeTint="BF" w:sz="8" w:space="0"/>
          <w:bottom w:val="single" w:color="A2A2A2" w:themeColor="accent4" w:themeTint="BF" w:sz="8" w:space="0"/>
          <w:right w:val="single" w:color="A2A2A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semiHidden/>
    <w:unhideWhenUsed/>
    <w:uiPriority w:val="63"/>
    <w:pPr>
      <w:spacing w:after="0"/>
    </w:pPr>
    <w:tblPr>
      <w:tblBorders>
        <w:top w:val="single" w:color="FED244" w:themeColor="accent5" w:themeTint="BF" w:sz="8" w:space="0"/>
        <w:left w:val="single" w:color="FED244" w:themeColor="accent5" w:themeTint="BF" w:sz="8" w:space="0"/>
        <w:bottom w:val="single" w:color="FED244" w:themeColor="accent5" w:themeTint="BF" w:sz="8" w:space="0"/>
        <w:right w:val="single" w:color="FED244" w:themeColor="accent5" w:themeTint="BF" w:sz="8" w:space="0"/>
        <w:insideH w:val="single" w:color="FED24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ED244" w:themeColor="accent5" w:themeTint="BF" w:sz="8" w:space="0"/>
          <w:left w:val="single" w:color="FED244" w:themeColor="accent5" w:themeTint="BF" w:sz="8" w:space="0"/>
          <w:bottom w:val="single" w:color="FED244" w:themeColor="accent5" w:themeTint="BF" w:sz="8" w:space="0"/>
          <w:right w:val="single" w:color="FED244" w:themeColor="accent5" w:themeTint="BF" w:sz="8" w:space="0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ED244" w:themeColor="accent5" w:themeTint="BF" w:sz="6" w:space="0"/>
          <w:left w:val="single" w:color="FED244" w:themeColor="accent5" w:themeTint="BF" w:sz="8" w:space="0"/>
          <w:bottom w:val="single" w:color="FED244" w:themeColor="accent5" w:themeTint="BF" w:sz="8" w:space="0"/>
          <w:right w:val="single" w:color="FED24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semiHidden/>
    <w:unhideWhenUsed/>
    <w:uiPriority w:val="63"/>
    <w:pPr>
      <w:spacing w:after="0"/>
    </w:pPr>
    <w:tblPr>
      <w:tblBorders>
        <w:top w:val="single" w:color="E77E5D" w:themeColor="accent6" w:themeTint="BF" w:sz="8" w:space="0"/>
        <w:left w:val="single" w:color="E77E5D" w:themeColor="accent6" w:themeTint="BF" w:sz="8" w:space="0"/>
        <w:bottom w:val="single" w:color="E77E5D" w:themeColor="accent6" w:themeTint="BF" w:sz="8" w:space="0"/>
        <w:right w:val="single" w:color="E77E5D" w:themeColor="accent6" w:themeTint="BF" w:sz="8" w:space="0"/>
        <w:insideH w:val="single" w:color="E77E5D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E77E5D" w:themeColor="accent6" w:themeTint="BF" w:sz="8" w:space="0"/>
          <w:left w:val="single" w:color="E77E5D" w:themeColor="accent6" w:themeTint="BF" w:sz="8" w:space="0"/>
          <w:bottom w:val="single" w:color="E77E5D" w:themeColor="accent6" w:themeTint="BF" w:sz="8" w:space="0"/>
          <w:right w:val="single" w:color="E77E5D" w:themeColor="accent6" w:themeTint="BF" w:sz="8" w:space="0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7E5D" w:themeColor="accent6" w:themeTint="BF" w:sz="6" w:space="0"/>
          <w:left w:val="single" w:color="E77E5D" w:themeColor="accent6" w:themeTint="BF" w:sz="8" w:space="0"/>
          <w:bottom w:val="single" w:color="E77E5D" w:themeColor="accent6" w:themeTint="BF" w:sz="8" w:space="0"/>
          <w:right w:val="single" w:color="E77E5D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semiHidden/>
    <w:unhideWhenUsed/>
    <w:uiPriority w:val="64"/>
    <w:pPr>
      <w:spacing w:after="0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semiHidden/>
    <w:unhideWhenUsed/>
    <w:uiPriority w:val="64"/>
    <w:pPr>
      <w:spacing w:after="0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semiHidden/>
    <w:unhideWhenUsed/>
    <w:uiPriority w:val="64"/>
    <w:pPr>
      <w:spacing w:after="0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semiHidden/>
    <w:unhideWhenUsed/>
    <w:uiPriority w:val="64"/>
    <w:pPr>
      <w:spacing w:after="0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uiPriority w:val="64"/>
    <w:pPr>
      <w:spacing w:after="0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semiHidden/>
    <w:unhideWhenUsed/>
    <w:uiPriority w:val="64"/>
    <w:pPr>
      <w:spacing w:after="0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uiPriority w:val="64"/>
    <w:pPr>
      <w:spacing w:after="0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semiHidden/>
    <w:unhideWhenUsed/>
    <w:uiPriority w:val="65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E5E5E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semiHidden/>
    <w:unhideWhenUsed/>
    <w:uiPriority w:val="65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18AB3" w:themeColor="accent1" w:sz="8" w:space="0"/>
        <w:bottom w:val="single" w:color="418AB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18AB3" w:themeColor="accent1" w:sz="8" w:space="0"/>
        </w:tcBorders>
      </w:tcPr>
    </w:tblStylePr>
    <w:tblStylePr w:type="lastRow">
      <w:rPr>
        <w:b/>
        <w:bCs/>
        <w:color w:val="5E5E5E" w:themeColor="text2"/>
        <w14:textFill>
          <w14:solidFill>
            <w14:schemeClr w14:val="tx2"/>
          </w14:solidFill>
        </w14:textFill>
      </w:rPr>
      <w:tblPr/>
      <w:tcPr>
        <w:tcBorders>
          <w:top w:val="single" w:color="418AB3" w:themeColor="accent1" w:sz="8" w:space="0"/>
          <w:bottom w:val="single" w:color="418AB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18AB3" w:themeColor="accent1" w:sz="8" w:space="0"/>
          <w:bottom w:val="single" w:color="418AB3" w:themeColor="accent1" w:sz="8" w:space="0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70">
    <w:name w:val="Medium List 1 Accent 2"/>
    <w:basedOn w:val="88"/>
    <w:semiHidden/>
    <w:unhideWhenUsed/>
    <w:uiPriority w:val="65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6B727" w:themeColor="accent2" w:sz="8" w:space="0"/>
        <w:bottom w:val="single" w:color="A6B72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6B727" w:themeColor="accent2" w:sz="8" w:space="0"/>
        </w:tcBorders>
      </w:tcPr>
    </w:tblStylePr>
    <w:tblStylePr w:type="lastRow">
      <w:rPr>
        <w:b/>
        <w:bCs/>
        <w:color w:val="5E5E5E" w:themeColor="text2"/>
        <w14:textFill>
          <w14:solidFill>
            <w14:schemeClr w14:val="tx2"/>
          </w14:solidFill>
        </w14:textFill>
      </w:rPr>
      <w:tblPr/>
      <w:tcPr>
        <w:tcBorders>
          <w:top w:val="single" w:color="A6B727" w:themeColor="accent2" w:sz="8" w:space="0"/>
          <w:bottom w:val="single" w:color="A6B72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6B727" w:themeColor="accent2" w:sz="8" w:space="0"/>
          <w:bottom w:val="single" w:color="A6B727" w:themeColor="accent2" w:sz="8" w:space="0"/>
        </w:tcBorders>
      </w:tcPr>
    </w:tblStylePr>
    <w:tblStylePr w:type="band1Vert">
      <w:tblPr/>
      <w:tcPr>
        <w:shd w:val="clear" w:color="auto" w:fill="EDF2C4" w:themeFill="accent2" w:themeFillTint="3F"/>
      </w:tcPr>
    </w:tblStylePr>
    <w:tblStylePr w:type="band1Horz">
      <w:tblPr/>
      <w:tcPr>
        <w:shd w:val="clear" w:color="auto" w:fill="EDF2C4" w:themeFill="accent2" w:themeFillTint="3F"/>
      </w:tcPr>
    </w:tblStylePr>
  </w:style>
  <w:style w:type="table" w:styleId="171">
    <w:name w:val="Medium List 1 Accent 3"/>
    <w:basedOn w:val="88"/>
    <w:semiHidden/>
    <w:unhideWhenUsed/>
    <w:uiPriority w:val="65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69200" w:themeColor="accent3" w:sz="8" w:space="0"/>
        <w:bottom w:val="single" w:color="F692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69200" w:themeColor="accent3" w:sz="8" w:space="0"/>
        </w:tcBorders>
      </w:tcPr>
    </w:tblStylePr>
    <w:tblStylePr w:type="lastRow">
      <w:rPr>
        <w:b/>
        <w:bCs/>
        <w:color w:val="5E5E5E" w:themeColor="text2"/>
        <w14:textFill>
          <w14:solidFill>
            <w14:schemeClr w14:val="tx2"/>
          </w14:solidFill>
        </w14:textFill>
      </w:rPr>
      <w:tblPr/>
      <w:tcPr>
        <w:tcBorders>
          <w:top w:val="single" w:color="F69200" w:themeColor="accent3" w:sz="8" w:space="0"/>
          <w:bottom w:val="single" w:color="F692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69200" w:themeColor="accent3" w:sz="8" w:space="0"/>
          <w:bottom w:val="single" w:color="F69200" w:themeColor="accent3" w:sz="8" w:space="0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72">
    <w:name w:val="Medium List 1 Accent 4"/>
    <w:basedOn w:val="88"/>
    <w:semiHidden/>
    <w:unhideWhenUsed/>
    <w:uiPriority w:val="65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38383" w:themeColor="accent4" w:sz="8" w:space="0"/>
        <w:bottom w:val="single" w:color="83838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38383" w:themeColor="accent4" w:sz="8" w:space="0"/>
        </w:tcBorders>
      </w:tcPr>
    </w:tblStylePr>
    <w:tblStylePr w:type="lastRow">
      <w:rPr>
        <w:b/>
        <w:bCs/>
        <w:color w:val="5E5E5E" w:themeColor="text2"/>
        <w14:textFill>
          <w14:solidFill>
            <w14:schemeClr w14:val="tx2"/>
          </w14:solidFill>
        </w14:textFill>
      </w:rPr>
      <w:tblPr/>
      <w:tcPr>
        <w:tcBorders>
          <w:top w:val="single" w:color="838383" w:themeColor="accent4" w:sz="8" w:space="0"/>
          <w:bottom w:val="single" w:color="83838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38383" w:themeColor="accent4" w:sz="8" w:space="0"/>
          <w:bottom w:val="single" w:color="838383" w:themeColor="accent4" w:sz="8" w:space="0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73">
    <w:name w:val="Medium List 1 Accent 5"/>
    <w:basedOn w:val="88"/>
    <w:semiHidden/>
    <w:unhideWhenUsed/>
    <w:uiPriority w:val="65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EC306" w:themeColor="accent5" w:sz="8" w:space="0"/>
        <w:bottom w:val="single" w:color="FEC30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EC306" w:themeColor="accent5" w:sz="8" w:space="0"/>
        </w:tcBorders>
      </w:tcPr>
    </w:tblStylePr>
    <w:tblStylePr w:type="lastRow">
      <w:rPr>
        <w:b/>
        <w:bCs/>
        <w:color w:val="5E5E5E" w:themeColor="text2"/>
        <w14:textFill>
          <w14:solidFill>
            <w14:schemeClr w14:val="tx2"/>
          </w14:solidFill>
        </w14:textFill>
      </w:rPr>
      <w:tblPr/>
      <w:tcPr>
        <w:tcBorders>
          <w:top w:val="single" w:color="FEC306" w:themeColor="accent5" w:sz="8" w:space="0"/>
          <w:bottom w:val="single" w:color="FEC30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EC306" w:themeColor="accent5" w:sz="8" w:space="0"/>
          <w:bottom w:val="single" w:color="FEC306" w:themeColor="accent5" w:sz="8" w:space="0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74">
    <w:name w:val="Medium List 1 Accent 6"/>
    <w:basedOn w:val="88"/>
    <w:semiHidden/>
    <w:unhideWhenUsed/>
    <w:uiPriority w:val="65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F5327" w:themeColor="accent6" w:sz="8" w:space="0"/>
        <w:bottom w:val="single" w:color="DF532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F5327" w:themeColor="accent6" w:sz="8" w:space="0"/>
        </w:tcBorders>
      </w:tcPr>
    </w:tblStylePr>
    <w:tblStylePr w:type="lastRow">
      <w:rPr>
        <w:b/>
        <w:bCs/>
        <w:color w:val="5E5E5E" w:themeColor="text2"/>
        <w14:textFill>
          <w14:solidFill>
            <w14:schemeClr w14:val="tx2"/>
          </w14:solidFill>
        </w14:textFill>
      </w:rPr>
      <w:tblPr/>
      <w:tcPr>
        <w:tcBorders>
          <w:top w:val="single" w:color="DF5327" w:themeColor="accent6" w:sz="8" w:space="0"/>
          <w:bottom w:val="single" w:color="DF532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F5327" w:themeColor="accent6" w:sz="8" w:space="0"/>
          <w:bottom w:val="single" w:color="DF5327" w:themeColor="accent6" w:sz="8" w:space="0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175">
    <w:name w:val="Medium List 2"/>
    <w:basedOn w:val="88"/>
    <w:semiHidden/>
    <w:unhideWhenUsed/>
    <w:uiPriority w:val="66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uiPriority w:val="66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18AB3" w:themeColor="accent1" w:sz="8" w:space="0"/>
        <w:left w:val="single" w:color="418AB3" w:themeColor="accent1" w:sz="8" w:space="0"/>
        <w:bottom w:val="single" w:color="418AB3" w:themeColor="accent1" w:sz="8" w:space="0"/>
        <w:right w:val="single" w:color="418AB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18AB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18AB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18AB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uiPriority w:val="66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6B727" w:themeColor="accent2" w:sz="8" w:space="0"/>
        <w:left w:val="single" w:color="A6B727" w:themeColor="accent2" w:sz="8" w:space="0"/>
        <w:bottom w:val="single" w:color="A6B727" w:themeColor="accent2" w:sz="8" w:space="0"/>
        <w:right w:val="single" w:color="A6B72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6B72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6B72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6B72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uiPriority w:val="66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69200" w:themeColor="accent3" w:sz="8" w:space="0"/>
        <w:left w:val="single" w:color="F69200" w:themeColor="accent3" w:sz="8" w:space="0"/>
        <w:bottom w:val="single" w:color="F69200" w:themeColor="accent3" w:sz="8" w:space="0"/>
        <w:right w:val="single" w:color="F692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692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692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692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uiPriority w:val="66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38383" w:themeColor="accent4" w:sz="8" w:space="0"/>
        <w:left w:val="single" w:color="838383" w:themeColor="accent4" w:sz="8" w:space="0"/>
        <w:bottom w:val="single" w:color="838383" w:themeColor="accent4" w:sz="8" w:space="0"/>
        <w:right w:val="single" w:color="83838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3838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3838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3838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uiPriority w:val="66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EC306" w:themeColor="accent5" w:sz="8" w:space="0"/>
        <w:left w:val="single" w:color="FEC306" w:themeColor="accent5" w:sz="8" w:space="0"/>
        <w:bottom w:val="single" w:color="FEC306" w:themeColor="accent5" w:sz="8" w:space="0"/>
        <w:right w:val="single" w:color="FEC30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EC30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EC30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EC30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uiPriority w:val="66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DF5327" w:themeColor="accent6" w:sz="8" w:space="0"/>
        <w:left w:val="single" w:color="DF5327" w:themeColor="accent6" w:sz="8" w:space="0"/>
        <w:bottom w:val="single" w:color="DF5327" w:themeColor="accent6" w:sz="8" w:space="0"/>
        <w:right w:val="single" w:color="DF532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F532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F532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F532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uiPriority w:val="67"/>
    <w:pPr>
      <w:spacing w:after="0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uiPriority w:val="67"/>
    <w:pPr>
      <w:spacing w:after="0"/>
    </w:pPr>
    <w:tblPr>
      <w:tblBorders>
        <w:top w:val="single" w:color="6CA8C9" w:themeColor="accent1" w:themeTint="BF" w:sz="8" w:space="0"/>
        <w:left w:val="single" w:color="6CA8C9" w:themeColor="accent1" w:themeTint="BF" w:sz="8" w:space="0"/>
        <w:bottom w:val="single" w:color="6CA8C9" w:themeColor="accent1" w:themeTint="BF" w:sz="8" w:space="0"/>
        <w:right w:val="single" w:color="6CA8C9" w:themeColor="accent1" w:themeTint="BF" w:sz="8" w:space="0"/>
        <w:insideH w:val="single" w:color="6CA8C9" w:themeColor="accent1" w:themeTint="BF" w:sz="8" w:space="0"/>
        <w:insideV w:val="single" w:color="6CA8C9" w:themeColor="accent1" w:themeTint="BF" w:sz="8" w:space="0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CA8C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84">
    <w:name w:val="Medium Grid 1 Accent 2"/>
    <w:basedOn w:val="88"/>
    <w:semiHidden/>
    <w:unhideWhenUsed/>
    <w:uiPriority w:val="67"/>
    <w:pPr>
      <w:spacing w:after="0"/>
    </w:pPr>
    <w:tblPr>
      <w:tblBorders>
        <w:top w:val="single" w:color="C8D94D" w:themeColor="accent2" w:themeTint="BF" w:sz="8" w:space="0"/>
        <w:left w:val="single" w:color="C8D94D" w:themeColor="accent2" w:themeTint="BF" w:sz="8" w:space="0"/>
        <w:bottom w:val="single" w:color="C8D94D" w:themeColor="accent2" w:themeTint="BF" w:sz="8" w:space="0"/>
        <w:right w:val="single" w:color="C8D94D" w:themeColor="accent2" w:themeTint="BF" w:sz="8" w:space="0"/>
        <w:insideH w:val="single" w:color="C8D94D" w:themeColor="accent2" w:themeTint="BF" w:sz="8" w:space="0"/>
        <w:insideV w:val="single" w:color="C8D94D" w:themeColor="accent2" w:themeTint="BF" w:sz="8" w:space="0"/>
      </w:tblBorders>
    </w:tblPr>
    <w:tcPr>
      <w:shd w:val="clear" w:color="auto" w:fill="ED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8D94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85">
    <w:name w:val="Medium Grid 1 Accent 3"/>
    <w:basedOn w:val="88"/>
    <w:semiHidden/>
    <w:unhideWhenUsed/>
    <w:uiPriority w:val="67"/>
    <w:pPr>
      <w:spacing w:after="0"/>
    </w:pPr>
    <w:tblPr>
      <w:tblBorders>
        <w:top w:val="single" w:color="FFAE39" w:themeColor="accent3" w:themeTint="BF" w:sz="8" w:space="0"/>
        <w:left w:val="single" w:color="FFAE39" w:themeColor="accent3" w:themeTint="BF" w:sz="8" w:space="0"/>
        <w:bottom w:val="single" w:color="FFAE39" w:themeColor="accent3" w:themeTint="BF" w:sz="8" w:space="0"/>
        <w:right w:val="single" w:color="FFAE39" w:themeColor="accent3" w:themeTint="BF" w:sz="8" w:space="0"/>
        <w:insideH w:val="single" w:color="FFAE39" w:themeColor="accent3" w:themeTint="BF" w:sz="8" w:space="0"/>
        <w:insideV w:val="single" w:color="FFAE39" w:themeColor="accent3" w:themeTint="BF" w:sz="8" w:space="0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E3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86">
    <w:name w:val="Medium Grid 1 Accent 4"/>
    <w:basedOn w:val="88"/>
    <w:semiHidden/>
    <w:unhideWhenUsed/>
    <w:uiPriority w:val="67"/>
    <w:pPr>
      <w:spacing w:after="0"/>
    </w:pPr>
    <w:tblPr>
      <w:tblBorders>
        <w:top w:val="single" w:color="A2A2A2" w:themeColor="accent4" w:themeTint="BF" w:sz="8" w:space="0"/>
        <w:left w:val="single" w:color="A2A2A2" w:themeColor="accent4" w:themeTint="BF" w:sz="8" w:space="0"/>
        <w:bottom w:val="single" w:color="A2A2A2" w:themeColor="accent4" w:themeTint="BF" w:sz="8" w:space="0"/>
        <w:right w:val="single" w:color="A2A2A2" w:themeColor="accent4" w:themeTint="BF" w:sz="8" w:space="0"/>
        <w:insideH w:val="single" w:color="A2A2A2" w:themeColor="accent4" w:themeTint="BF" w:sz="8" w:space="0"/>
        <w:insideV w:val="single" w:color="A2A2A2" w:themeColor="accent4" w:themeTint="BF" w:sz="8" w:space="0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2A2A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87">
    <w:name w:val="Medium Grid 1 Accent 5"/>
    <w:basedOn w:val="88"/>
    <w:semiHidden/>
    <w:unhideWhenUsed/>
    <w:uiPriority w:val="67"/>
    <w:pPr>
      <w:spacing w:after="0"/>
    </w:pPr>
    <w:tblPr>
      <w:tblBorders>
        <w:top w:val="single" w:color="FED244" w:themeColor="accent5" w:themeTint="BF" w:sz="8" w:space="0"/>
        <w:left w:val="single" w:color="FED244" w:themeColor="accent5" w:themeTint="BF" w:sz="8" w:space="0"/>
        <w:bottom w:val="single" w:color="FED244" w:themeColor="accent5" w:themeTint="BF" w:sz="8" w:space="0"/>
        <w:right w:val="single" w:color="FED244" w:themeColor="accent5" w:themeTint="BF" w:sz="8" w:space="0"/>
        <w:insideH w:val="single" w:color="FED244" w:themeColor="accent5" w:themeTint="BF" w:sz="8" w:space="0"/>
        <w:insideV w:val="single" w:color="FED244" w:themeColor="accent5" w:themeTint="BF" w:sz="8" w:space="0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ED24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82" w:themeFill="accent5" w:themeFillTint="7F"/>
      </w:tcPr>
    </w:tblStylePr>
    <w:tblStylePr w:type="band1Horz">
      <w:tblPr/>
      <w:tcPr>
        <w:shd w:val="clear" w:color="auto" w:fill="FEE182" w:themeFill="accent5" w:themeFillTint="7F"/>
      </w:tcPr>
    </w:tblStylePr>
  </w:style>
  <w:style w:type="table" w:styleId="188">
    <w:name w:val="Medium Grid 1 Accent 6"/>
    <w:basedOn w:val="88"/>
    <w:semiHidden/>
    <w:unhideWhenUsed/>
    <w:uiPriority w:val="67"/>
    <w:pPr>
      <w:spacing w:after="0"/>
    </w:pPr>
    <w:tblPr>
      <w:tblBorders>
        <w:top w:val="single" w:color="E77E5D" w:themeColor="accent6" w:themeTint="BF" w:sz="8" w:space="0"/>
        <w:left w:val="single" w:color="E77E5D" w:themeColor="accent6" w:themeTint="BF" w:sz="8" w:space="0"/>
        <w:bottom w:val="single" w:color="E77E5D" w:themeColor="accent6" w:themeTint="BF" w:sz="8" w:space="0"/>
        <w:right w:val="single" w:color="E77E5D" w:themeColor="accent6" w:themeTint="BF" w:sz="8" w:space="0"/>
        <w:insideH w:val="single" w:color="E77E5D" w:themeColor="accent6" w:themeTint="BF" w:sz="8" w:space="0"/>
        <w:insideV w:val="single" w:color="E77E5D" w:themeColor="accent6" w:themeTint="BF" w:sz="8" w:space="0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7E5D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993" w:themeFill="accent6" w:themeFillTint="7F"/>
      </w:tcPr>
    </w:tblStylePr>
    <w:tblStylePr w:type="band1Horz">
      <w:tblPr/>
      <w:tcPr>
        <w:shd w:val="clear" w:color="auto" w:fill="EFA993" w:themeFill="accent6" w:themeFillTint="7F"/>
      </w:tcPr>
    </w:tblStylePr>
  </w:style>
  <w:style w:type="table" w:styleId="189">
    <w:name w:val="Medium Grid 2"/>
    <w:basedOn w:val="88"/>
    <w:semiHidden/>
    <w:unhideWhenUsed/>
    <w:uiPriority w:val="68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semiHidden/>
    <w:unhideWhenUsed/>
    <w:uiPriority w:val="68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18AB3" w:themeColor="accent1" w:sz="8" w:space="0"/>
        <w:left w:val="single" w:color="418AB3" w:themeColor="accent1" w:sz="8" w:space="0"/>
        <w:bottom w:val="single" w:color="418AB3" w:themeColor="accent1" w:sz="8" w:space="0"/>
        <w:right w:val="single" w:color="418AB3" w:themeColor="accent1" w:sz="8" w:space="0"/>
        <w:insideH w:val="single" w:color="418AB3" w:themeColor="accent1" w:sz="8" w:space="0"/>
        <w:insideV w:val="single" w:color="418AB3" w:themeColor="accent1" w:sz="8" w:space="0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semiHidden/>
    <w:unhideWhenUsed/>
    <w:uiPriority w:val="68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6B727" w:themeColor="accent2" w:sz="8" w:space="0"/>
        <w:left w:val="single" w:color="A6B727" w:themeColor="accent2" w:sz="8" w:space="0"/>
        <w:bottom w:val="single" w:color="A6B727" w:themeColor="accent2" w:sz="8" w:space="0"/>
        <w:right w:val="single" w:color="A6B727" w:themeColor="accent2" w:sz="8" w:space="0"/>
        <w:insideH w:val="single" w:color="A6B727" w:themeColor="accent2" w:sz="8" w:space="0"/>
        <w:insideV w:val="single" w:color="A6B727" w:themeColor="accent2" w:sz="8" w:space="0"/>
      </w:tblBorders>
    </w:tblPr>
    <w:tcPr>
      <w:shd w:val="clear" w:color="auto" w:fill="EDF2C4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semiHidden/>
    <w:unhideWhenUsed/>
    <w:uiPriority w:val="68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69200" w:themeColor="accent3" w:sz="8" w:space="0"/>
        <w:left w:val="single" w:color="F69200" w:themeColor="accent3" w:sz="8" w:space="0"/>
        <w:bottom w:val="single" w:color="F69200" w:themeColor="accent3" w:sz="8" w:space="0"/>
        <w:right w:val="single" w:color="F69200" w:themeColor="accent3" w:sz="8" w:space="0"/>
        <w:insideH w:val="single" w:color="F69200" w:themeColor="accent3" w:sz="8" w:space="0"/>
        <w:insideV w:val="single" w:color="F69200" w:themeColor="accent3" w:sz="8" w:space="0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semiHidden/>
    <w:unhideWhenUsed/>
    <w:uiPriority w:val="68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38383" w:themeColor="accent4" w:sz="8" w:space="0"/>
        <w:left w:val="single" w:color="838383" w:themeColor="accent4" w:sz="8" w:space="0"/>
        <w:bottom w:val="single" w:color="838383" w:themeColor="accent4" w:sz="8" w:space="0"/>
        <w:right w:val="single" w:color="838383" w:themeColor="accent4" w:sz="8" w:space="0"/>
        <w:insideH w:val="single" w:color="838383" w:themeColor="accent4" w:sz="8" w:space="0"/>
        <w:insideV w:val="single" w:color="838383" w:themeColor="accent4" w:sz="8" w:space="0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semiHidden/>
    <w:unhideWhenUsed/>
    <w:uiPriority w:val="68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EC306" w:themeColor="accent5" w:sz="8" w:space="0"/>
        <w:left w:val="single" w:color="FEC306" w:themeColor="accent5" w:sz="8" w:space="0"/>
        <w:bottom w:val="single" w:color="FEC306" w:themeColor="accent5" w:sz="8" w:space="0"/>
        <w:right w:val="single" w:color="FEC306" w:themeColor="accent5" w:sz="8" w:space="0"/>
        <w:insideH w:val="single" w:color="FEC306" w:themeColor="accent5" w:sz="8" w:space="0"/>
        <w:insideV w:val="single" w:color="FEC306" w:themeColor="accent5" w:sz="8" w:space="0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9E6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18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EE1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uiPriority w:val="68"/>
    <w:pPr>
      <w:spacing w:after="0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DF5327" w:themeColor="accent6" w:sz="8" w:space="0"/>
        <w:left w:val="single" w:color="DF5327" w:themeColor="accent6" w:sz="8" w:space="0"/>
        <w:bottom w:val="single" w:color="DF5327" w:themeColor="accent6" w:sz="8" w:space="0"/>
        <w:right w:val="single" w:color="DF5327" w:themeColor="accent6" w:sz="8" w:space="0"/>
        <w:insideH w:val="single" w:color="DF5327" w:themeColor="accent6" w:sz="8" w:space="0"/>
        <w:insideV w:val="single" w:color="DF5327" w:themeColor="accent6" w:sz="8" w:space="0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EEE9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993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EFA9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uiPriority w:val="69"/>
    <w:pPr>
      <w:spacing w:after="0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uiPriority w:val="69"/>
    <w:pPr>
      <w:spacing w:after="0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9DC5DB" w:themeFill="accent1" w:themeFillTint="7F"/>
      </w:tcPr>
    </w:tblStylePr>
  </w:style>
  <w:style w:type="table" w:styleId="198">
    <w:name w:val="Medium Grid 3 Accent 2"/>
    <w:basedOn w:val="88"/>
    <w:semiHidden/>
    <w:unhideWhenUsed/>
    <w:uiPriority w:val="69"/>
    <w:pPr>
      <w:spacing w:after="0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F2C4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AE588" w:themeFill="accent2" w:themeFillTint="7F"/>
      </w:tcPr>
    </w:tblStylePr>
  </w:style>
  <w:style w:type="table" w:styleId="199">
    <w:name w:val="Medium Grid 3 Accent 3"/>
    <w:basedOn w:val="88"/>
    <w:semiHidden/>
    <w:unhideWhenUsed/>
    <w:uiPriority w:val="69"/>
    <w:pPr>
      <w:spacing w:after="0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C97B" w:themeFill="accent3" w:themeFillTint="7F"/>
      </w:tcPr>
    </w:tblStylePr>
  </w:style>
  <w:style w:type="table" w:styleId="200">
    <w:name w:val="Medium Grid 3 Accent 4"/>
    <w:basedOn w:val="88"/>
    <w:semiHidden/>
    <w:unhideWhenUsed/>
    <w:uiPriority w:val="69"/>
    <w:pPr>
      <w:spacing w:after="0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1C1C1" w:themeFill="accent4" w:themeFillTint="7F"/>
      </w:tcPr>
    </w:tblStylePr>
  </w:style>
  <w:style w:type="table" w:styleId="201">
    <w:name w:val="Medium Grid 3 Accent 5"/>
    <w:basedOn w:val="88"/>
    <w:semiHidden/>
    <w:unhideWhenUsed/>
    <w:uiPriority w:val="69"/>
    <w:pPr>
      <w:spacing w:after="0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EE18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EE182" w:themeFill="accent5" w:themeFillTint="7F"/>
      </w:tcPr>
    </w:tblStylePr>
  </w:style>
  <w:style w:type="table" w:styleId="202">
    <w:name w:val="Medium Grid 3 Accent 6"/>
    <w:basedOn w:val="88"/>
    <w:semiHidden/>
    <w:unhideWhenUsed/>
    <w:uiPriority w:val="69"/>
    <w:pPr>
      <w:spacing w:after="0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A99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EFA993" w:themeFill="accent6" w:themeFillTint="7F"/>
      </w:tcPr>
    </w:tblStylePr>
  </w:style>
  <w:style w:type="table" w:styleId="203">
    <w:name w:val="Dark List"/>
    <w:basedOn w:val="88"/>
    <w:semiHidden/>
    <w:unhideWhenUsed/>
    <w:uiPriority w:val="7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qFormat/>
    <w:uiPriority w:val="7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445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0678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0678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6" w:themeFill="accent1" w:themeFillShade="BF"/>
      </w:tcPr>
    </w:tblStylePr>
  </w:style>
  <w:style w:type="table" w:styleId="205">
    <w:name w:val="Dark List Accent 2"/>
    <w:basedOn w:val="88"/>
    <w:semiHidden/>
    <w:unhideWhenUsed/>
    <w:qFormat/>
    <w:uiPriority w:val="7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B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C891D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C89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D" w:themeFill="accent2" w:themeFillShade="BF"/>
      </w:tcPr>
    </w:tblStylePr>
  </w:style>
  <w:style w:type="table" w:styleId="206">
    <w:name w:val="Dark List Accent 3"/>
    <w:basedOn w:val="88"/>
    <w:semiHidden/>
    <w:unhideWhenUsed/>
    <w:qFormat/>
    <w:uiPriority w:val="7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86D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86D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D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D00" w:themeFill="accent3" w:themeFillShade="BF"/>
      </w:tcPr>
    </w:tblStylePr>
  </w:style>
  <w:style w:type="table" w:styleId="207">
    <w:name w:val="Dark List Accent 4"/>
    <w:basedOn w:val="88"/>
    <w:semiHidden/>
    <w:unhideWhenUsed/>
    <w:qFormat/>
    <w:uiPriority w:val="7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208">
    <w:name w:val="Dark List Accent 5"/>
    <w:basedOn w:val="88"/>
    <w:semiHidden/>
    <w:unhideWhenUsed/>
    <w:qFormat/>
    <w:uiPriority w:val="7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194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19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400" w:themeFill="accent5" w:themeFillShade="BF"/>
      </w:tcPr>
    </w:tblStylePr>
  </w:style>
  <w:style w:type="table" w:styleId="209">
    <w:name w:val="Dark List Accent 6"/>
    <w:basedOn w:val="88"/>
    <w:semiHidden/>
    <w:unhideWhenUsed/>
    <w:qFormat/>
    <w:uiPriority w:val="7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A3C1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A3C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C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C19" w:themeFill="accent6" w:themeFillShade="BF"/>
      </w:tcPr>
    </w:tblStylePr>
  </w:style>
  <w:style w:type="table" w:styleId="210">
    <w:name w:val="Colorful Shading"/>
    <w:basedOn w:val="88"/>
    <w:semiHidden/>
    <w:unhideWhenUsed/>
    <w:qFormat/>
    <w:uiPriority w:val="71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6B72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6B72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qFormat/>
    <w:uiPriority w:val="71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6B727" w:themeColor="accent2" w:sz="24" w:space="0"/>
        <w:left w:val="single" w:color="418AB3" w:themeColor="accent1" w:sz="4" w:space="0"/>
        <w:bottom w:val="single" w:color="418AB3" w:themeColor="accent1" w:sz="4" w:space="0"/>
        <w:right w:val="single" w:color="418AB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6B72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6526B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6526B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qFormat/>
    <w:uiPriority w:val="71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6B727" w:themeColor="accent2" w:sz="24" w:space="0"/>
        <w:left w:val="single" w:color="A6B727" w:themeColor="accent2" w:sz="4" w:space="0"/>
        <w:bottom w:val="single" w:color="A6B727" w:themeColor="accent2" w:sz="4" w:space="0"/>
        <w:right w:val="single" w:color="A6B72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6B72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A0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semiHidden/>
    <w:unhideWhenUsed/>
    <w:qFormat/>
    <w:uiPriority w:val="71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38383" w:themeColor="accent4" w:sz="24" w:space="0"/>
        <w:left w:val="single" w:color="F69200" w:themeColor="accent3" w:sz="4" w:space="0"/>
        <w:bottom w:val="single" w:color="F69200" w:themeColor="accent3" w:sz="4" w:space="0"/>
        <w:right w:val="single" w:color="F692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3838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4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214">
    <w:name w:val="Colorful Shading Accent 4"/>
    <w:basedOn w:val="88"/>
    <w:semiHidden/>
    <w:unhideWhenUsed/>
    <w:qFormat/>
    <w:uiPriority w:val="71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69200" w:themeColor="accent3" w:sz="24" w:space="0"/>
        <w:left w:val="single" w:color="838383" w:themeColor="accent4" w:sz="4" w:space="0"/>
        <w:bottom w:val="single" w:color="838383" w:themeColor="accent4" w:sz="4" w:space="0"/>
        <w:right w:val="single" w:color="83838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692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uiPriority w:val="71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F5327" w:themeColor="accent6" w:sz="24" w:space="0"/>
        <w:left w:val="single" w:color="FEC306" w:themeColor="accent5" w:sz="4" w:space="0"/>
        <w:bottom w:val="single" w:color="FEC306" w:themeColor="accent5" w:sz="4" w:space="0"/>
        <w:right w:val="single" w:color="FEC30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F532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18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qFormat/>
    <w:uiPriority w:val="71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EC306" w:themeColor="accent5" w:sz="24" w:space="0"/>
        <w:left w:val="single" w:color="DF5327" w:themeColor="accent6" w:sz="4" w:space="0"/>
        <w:bottom w:val="single" w:color="DF5327" w:themeColor="accent6" w:sz="4" w:space="0"/>
        <w:right w:val="single" w:color="DF532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E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EC30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883014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883014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014" w:themeFill="accent6" w:themeFillShade="99"/>
      </w:tcPr>
    </w:tblStylePr>
    <w:tblStylePr w:type="band1Vert">
      <w:tblPr/>
      <w:tcPr>
        <w:shd w:val="clear" w:color="auto" w:fill="F2BAA8" w:themeFill="accent6" w:themeFillTint="66"/>
      </w:tcPr>
    </w:tblStylePr>
    <w:tblStylePr w:type="band1Horz">
      <w:tblPr/>
      <w:tcPr>
        <w:shd w:val="clear" w:color="auto" w:fill="EFA993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semiHidden/>
    <w:unhideWhenUsed/>
    <w:qFormat/>
    <w:uiPriority w:val="72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4921F" w:themeFill="accent2" w:themeFillShade="CC"/>
      </w:tcPr>
    </w:tblStylePr>
    <w:tblStylePr w:type="lastRow">
      <w:rPr>
        <w:b/>
        <w:bCs/>
        <w:color w:val="85921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qFormat/>
    <w:uiPriority w:val="72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4921F" w:themeFill="accent2" w:themeFillShade="CC"/>
      </w:tcPr>
    </w:tblStylePr>
    <w:tblStylePr w:type="lastRow">
      <w:rPr>
        <w:b/>
        <w:bCs/>
        <w:color w:val="85921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19">
    <w:name w:val="Colorful List Accent 2"/>
    <w:basedOn w:val="88"/>
    <w:semiHidden/>
    <w:unhideWhenUsed/>
    <w:uiPriority w:val="72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4921F" w:themeFill="accent2" w:themeFillShade="CC"/>
      </w:tcPr>
    </w:tblStylePr>
    <w:tblStylePr w:type="lastRow">
      <w:rPr>
        <w:b/>
        <w:bCs/>
        <w:color w:val="85921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C4" w:themeFill="accent2" w:themeFillTint="3F"/>
      </w:tcPr>
    </w:tblStylePr>
    <w:tblStylePr w:type="band1Horz">
      <w:tblPr/>
      <w:tcPr>
        <w:shd w:val="clear" w:color="auto" w:fill="F0F4CF" w:themeFill="accent2" w:themeFillTint="33"/>
      </w:tcPr>
    </w:tblStylePr>
  </w:style>
  <w:style w:type="table" w:styleId="220">
    <w:name w:val="Colorful List Accent 3"/>
    <w:basedOn w:val="88"/>
    <w:semiHidden/>
    <w:unhideWhenUsed/>
    <w:qFormat/>
    <w:uiPriority w:val="72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86868" w:themeFill="accent4" w:themeFillShade="CC"/>
      </w:tcPr>
    </w:tblStylePr>
    <w:tblStylePr w:type="lastRow">
      <w:rPr>
        <w:b/>
        <w:bCs/>
        <w:color w:val="696969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21">
    <w:name w:val="Colorful List Accent 4"/>
    <w:basedOn w:val="88"/>
    <w:semiHidden/>
    <w:unhideWhenUsed/>
    <w:qFormat/>
    <w:uiPriority w:val="72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47400" w:themeFill="accent3" w:themeFillShade="CC"/>
      </w:tcPr>
    </w:tblStylePr>
    <w:tblStylePr w:type="lastRow">
      <w:rPr>
        <w:b/>
        <w:bCs/>
        <w:color w:val="C575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22">
    <w:name w:val="Colorful List Accent 5"/>
    <w:basedOn w:val="88"/>
    <w:semiHidden/>
    <w:unhideWhenUsed/>
    <w:uiPriority w:val="72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9E6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B6401B" w:themeFill="accent6" w:themeFillShade="CC"/>
      </w:tcPr>
    </w:tblStylePr>
    <w:tblStylePr w:type="lastRow">
      <w:rPr>
        <w:b/>
        <w:bCs/>
        <w:color w:val="B7401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23">
    <w:name w:val="Colorful List Accent 6"/>
    <w:basedOn w:val="88"/>
    <w:semiHidden/>
    <w:unhideWhenUsed/>
    <w:qFormat/>
    <w:uiPriority w:val="72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BEEE9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F9E00" w:themeFill="accent5" w:themeFillShade="CC"/>
      </w:tcPr>
    </w:tblStylePr>
    <w:tblStylePr w:type="lastRow">
      <w:rPr>
        <w:b/>
        <w:bCs/>
        <w:color w:val="CF9E0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24">
    <w:name w:val="Colorful Grid"/>
    <w:basedOn w:val="88"/>
    <w:semiHidden/>
    <w:unhideWhenUsed/>
    <w:qFormat/>
    <w:uiPriority w:val="73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qFormat/>
    <w:uiPriority w:val="73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06786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06786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226">
    <w:name w:val="Colorful Grid Accent 2"/>
    <w:basedOn w:val="88"/>
    <w:semiHidden/>
    <w:unhideWhenUsed/>
    <w:uiPriority w:val="73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0F4CF" w:themeFill="accent2" w:themeFillTint="33"/>
    </w:tcPr>
    <w:tblStylePr w:type="firstRow">
      <w:rPr>
        <w:b/>
        <w:bCs/>
      </w:rPr>
      <w:tblPr/>
      <w:tcPr>
        <w:shd w:val="clear" w:color="auto" w:fill="E1EAA0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1EAA0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C891D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C89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227">
    <w:name w:val="Colorful Grid Accent 3"/>
    <w:basedOn w:val="88"/>
    <w:semiHidden/>
    <w:unhideWhenUsed/>
    <w:qFormat/>
    <w:uiPriority w:val="73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495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D495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86D00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86D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228">
    <w:name w:val="Colorful Grid Accent 4"/>
    <w:basedOn w:val="88"/>
    <w:semiHidden/>
    <w:unhideWhenUsed/>
    <w:qFormat/>
    <w:uiPriority w:val="73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229">
    <w:name w:val="Colorful Grid Accent 5"/>
    <w:basedOn w:val="88"/>
    <w:semiHidden/>
    <w:unhideWhenUsed/>
    <w:qFormat/>
    <w:uiPriority w:val="73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19400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19400" w:themeFill="accent5" w:themeFillShade="BF"/>
      </w:tcPr>
    </w:tblStylePr>
    <w:tblStylePr w:type="band1Vert">
      <w:tblPr/>
      <w:tcPr>
        <w:shd w:val="clear" w:color="auto" w:fill="FEE182" w:themeFill="accent5" w:themeFillTint="7F"/>
      </w:tcPr>
    </w:tblStylePr>
    <w:tblStylePr w:type="band1Horz">
      <w:tblPr/>
      <w:tcPr>
        <w:shd w:val="clear" w:color="auto" w:fill="FEE182" w:themeFill="accent5" w:themeFillTint="7F"/>
      </w:tcPr>
    </w:tblStylePr>
  </w:style>
  <w:style w:type="table" w:styleId="230">
    <w:name w:val="Colorful Grid Accent 6"/>
    <w:basedOn w:val="88"/>
    <w:semiHidden/>
    <w:unhideWhenUsed/>
    <w:qFormat/>
    <w:uiPriority w:val="73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AA8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BAA8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A3C1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A3C19" w:themeFill="accent6" w:themeFillShade="BF"/>
      </w:tcPr>
    </w:tblStylePr>
    <w:tblStylePr w:type="band1Vert">
      <w:tblPr/>
      <w:tcPr>
        <w:shd w:val="clear" w:color="auto" w:fill="EFA993" w:themeFill="accent6" w:themeFillTint="7F"/>
      </w:tcPr>
    </w:tblStylePr>
    <w:tblStylePr w:type="band1Horz">
      <w:tblPr/>
      <w:tcPr>
        <w:shd w:val="clear" w:color="auto" w:fill="EFA993" w:themeFill="accent6" w:themeFillTint="7F"/>
      </w:tcPr>
    </w:tblStylePr>
  </w:style>
  <w:style w:type="character" w:styleId="232">
    <w:name w:val="Strong"/>
    <w:basedOn w:val="231"/>
    <w:semiHidden/>
    <w:unhideWhenUsed/>
    <w:qFormat/>
    <w:uiPriority w:val="22"/>
    <w:rPr>
      <w:b/>
      <w:bCs/>
    </w:rPr>
  </w:style>
  <w:style w:type="character" w:styleId="233">
    <w:name w:val="endnote reference"/>
    <w:basedOn w:val="231"/>
    <w:semiHidden/>
    <w:unhideWhenUsed/>
    <w:qFormat/>
    <w:uiPriority w:val="99"/>
    <w:rPr>
      <w:vertAlign w:val="superscript"/>
    </w:rPr>
  </w:style>
  <w:style w:type="character" w:styleId="234">
    <w:name w:val="page number"/>
    <w:basedOn w:val="231"/>
    <w:semiHidden/>
    <w:unhideWhenUsed/>
    <w:uiPriority w:val="99"/>
  </w:style>
  <w:style w:type="character" w:styleId="235">
    <w:name w:val="FollowedHyperlink"/>
    <w:basedOn w:val="231"/>
    <w:semiHidden/>
    <w:unhideWhenUsed/>
    <w:uiPriority w:val="99"/>
    <w:rPr>
      <w:color w:val="B2B2B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semiHidden/>
    <w:unhideWhenUsed/>
    <w:qFormat/>
    <w:uiPriority w:val="20"/>
    <w:rPr>
      <w:i/>
      <w:iCs/>
    </w:rPr>
  </w:style>
  <w:style w:type="character" w:styleId="237">
    <w:name w:val="line number"/>
    <w:basedOn w:val="231"/>
    <w:semiHidden/>
    <w:unhideWhenUsed/>
    <w:uiPriority w:val="99"/>
  </w:style>
  <w:style w:type="character" w:styleId="238">
    <w:name w:val="HTML Definition"/>
    <w:basedOn w:val="231"/>
    <w:semiHidden/>
    <w:unhideWhenUsed/>
    <w:uiPriority w:val="99"/>
    <w:rPr>
      <w:i/>
      <w:iCs/>
    </w:rPr>
  </w:style>
  <w:style w:type="character" w:styleId="239">
    <w:name w:val="HTML Typewriter"/>
    <w:basedOn w:val="231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240">
    <w:name w:val="HTML Acronym"/>
    <w:basedOn w:val="231"/>
    <w:semiHidden/>
    <w:unhideWhenUsed/>
    <w:uiPriority w:val="99"/>
  </w:style>
  <w:style w:type="character" w:styleId="241">
    <w:name w:val="HTML Variable"/>
    <w:basedOn w:val="231"/>
    <w:semiHidden/>
    <w:unhideWhenUsed/>
    <w:uiPriority w:val="99"/>
    <w:rPr>
      <w:i/>
      <w:iCs/>
    </w:rPr>
  </w:style>
  <w:style w:type="character" w:styleId="242">
    <w:name w:val="Hyperlink"/>
    <w:basedOn w:val="231"/>
    <w:semiHidden/>
    <w:unhideWhenUsed/>
    <w:uiPriority w:val="99"/>
    <w:rPr>
      <w:color w:val="F59E00" w:themeColor="hyperlink"/>
      <w:u w:val="single"/>
      <w14:textFill>
        <w14:solidFill>
          <w14:schemeClr w14:val="hlink"/>
        </w14:solidFill>
      </w14:textFill>
    </w:rPr>
  </w:style>
  <w:style w:type="character" w:styleId="243">
    <w:name w:val="HTML Code"/>
    <w:basedOn w:val="231"/>
    <w:semiHidden/>
    <w:unhideWhenUsed/>
    <w:uiPriority w:val="99"/>
    <w:rPr>
      <w:rFonts w:ascii="Consolas" w:hAnsi="Consolas"/>
      <w:sz w:val="22"/>
      <w:szCs w:val="20"/>
    </w:rPr>
  </w:style>
  <w:style w:type="character" w:styleId="244">
    <w:name w:val="annotation reference"/>
    <w:basedOn w:val="231"/>
    <w:semiHidden/>
    <w:unhideWhenUsed/>
    <w:qFormat/>
    <w:uiPriority w:val="99"/>
    <w:rPr>
      <w:sz w:val="22"/>
      <w:szCs w:val="16"/>
    </w:rPr>
  </w:style>
  <w:style w:type="character" w:styleId="245">
    <w:name w:val="HTML Cite"/>
    <w:basedOn w:val="231"/>
    <w:semiHidden/>
    <w:unhideWhenUsed/>
    <w:uiPriority w:val="99"/>
    <w:rPr>
      <w:i/>
      <w:iCs/>
    </w:rPr>
  </w:style>
  <w:style w:type="character" w:styleId="246">
    <w:name w:val="footnote reference"/>
    <w:basedOn w:val="231"/>
    <w:semiHidden/>
    <w:unhideWhenUsed/>
    <w:uiPriority w:val="99"/>
    <w:rPr>
      <w:vertAlign w:val="superscript"/>
    </w:rPr>
  </w:style>
  <w:style w:type="character" w:styleId="247">
    <w:name w:val="HTML Keyboard"/>
    <w:basedOn w:val="231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248">
    <w:name w:val="HTML Sample"/>
    <w:basedOn w:val="231"/>
    <w:semiHidden/>
    <w:unhideWhenUsed/>
    <w:qFormat/>
    <w:uiPriority w:val="99"/>
    <w:rPr>
      <w:rFonts w:ascii="Consolas" w:hAnsi="Consolas"/>
      <w:sz w:val="24"/>
      <w:szCs w:val="24"/>
    </w:rPr>
  </w:style>
  <w:style w:type="table" w:customStyle="1" w:styleId="249">
    <w:name w:val="Grid Table 1 Light"/>
    <w:basedOn w:val="88"/>
    <w:qFormat/>
    <w:uiPriority w:val="46"/>
    <w:pPr>
      <w:spacing w:after="0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0">
    <w:name w:val="Grid Table Light"/>
    <w:basedOn w:val="88"/>
    <w:qFormat/>
    <w:uiPriority w:val="40"/>
    <w:pPr>
      <w:spacing w:after="0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styleId="251">
    <w:name w:val="Placeholder Text"/>
    <w:basedOn w:val="231"/>
    <w:semiHidden/>
    <w:uiPriority w:val="9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2">
    <w:name w:val="页脚 Char"/>
    <w:basedOn w:val="231"/>
    <w:link w:val="55"/>
    <w:qFormat/>
    <w:uiPriority w:val="99"/>
  </w:style>
  <w:style w:type="character" w:customStyle="1" w:styleId="253">
    <w:name w:val="批注框文本 Char"/>
    <w:basedOn w:val="231"/>
    <w:link w:val="54"/>
    <w:semiHidden/>
    <w:qFormat/>
    <w:uiPriority w:val="99"/>
    <w:rPr>
      <w:rFonts w:ascii="Segoe UI" w:hAnsi="Segoe UI" w:cs="Segoe UI"/>
      <w:szCs w:val="18"/>
    </w:rPr>
  </w:style>
  <w:style w:type="paragraph" w:customStyle="1" w:styleId="254">
    <w:name w:val="Bibliography"/>
    <w:basedOn w:val="1"/>
    <w:next w:val="1"/>
    <w:semiHidden/>
    <w:unhideWhenUsed/>
    <w:qFormat/>
    <w:uiPriority w:val="37"/>
  </w:style>
  <w:style w:type="character" w:customStyle="1" w:styleId="255">
    <w:name w:val="正文文本 Char"/>
    <w:basedOn w:val="231"/>
    <w:link w:val="34"/>
    <w:semiHidden/>
    <w:qFormat/>
    <w:uiPriority w:val="99"/>
  </w:style>
  <w:style w:type="character" w:customStyle="1" w:styleId="256">
    <w:name w:val="正文文本 2 Char"/>
    <w:basedOn w:val="231"/>
    <w:link w:val="76"/>
    <w:semiHidden/>
    <w:qFormat/>
    <w:uiPriority w:val="99"/>
  </w:style>
  <w:style w:type="character" w:customStyle="1" w:styleId="257">
    <w:name w:val="正文文本 3 Char"/>
    <w:basedOn w:val="231"/>
    <w:link w:val="31"/>
    <w:semiHidden/>
    <w:qFormat/>
    <w:uiPriority w:val="99"/>
    <w:rPr>
      <w:szCs w:val="16"/>
    </w:rPr>
  </w:style>
  <w:style w:type="character" w:customStyle="1" w:styleId="258">
    <w:name w:val="正文首行缩进 Char"/>
    <w:basedOn w:val="255"/>
    <w:link w:val="86"/>
    <w:semiHidden/>
    <w:qFormat/>
    <w:uiPriority w:val="99"/>
  </w:style>
  <w:style w:type="character" w:customStyle="1" w:styleId="259">
    <w:name w:val="正文文本缩进 Char"/>
    <w:basedOn w:val="231"/>
    <w:link w:val="35"/>
    <w:semiHidden/>
    <w:uiPriority w:val="99"/>
  </w:style>
  <w:style w:type="character" w:customStyle="1" w:styleId="260">
    <w:name w:val="正文首行缩进 2 Char"/>
    <w:basedOn w:val="259"/>
    <w:link w:val="87"/>
    <w:semiHidden/>
    <w:qFormat/>
    <w:uiPriority w:val="99"/>
  </w:style>
  <w:style w:type="character" w:customStyle="1" w:styleId="261">
    <w:name w:val="正文文本缩进 2 Char"/>
    <w:basedOn w:val="231"/>
    <w:link w:val="51"/>
    <w:semiHidden/>
    <w:qFormat/>
    <w:uiPriority w:val="99"/>
  </w:style>
  <w:style w:type="character" w:customStyle="1" w:styleId="262">
    <w:name w:val="正文文本缩进 3 Char"/>
    <w:basedOn w:val="231"/>
    <w:link w:val="70"/>
    <w:semiHidden/>
    <w:qFormat/>
    <w:uiPriority w:val="99"/>
    <w:rPr>
      <w:szCs w:val="16"/>
    </w:rPr>
  </w:style>
  <w:style w:type="character" w:customStyle="1" w:styleId="263">
    <w:name w:val="Book Title"/>
    <w:basedOn w:val="231"/>
    <w:semiHidden/>
    <w:unhideWhenUsed/>
    <w:qFormat/>
    <w:uiPriority w:val="33"/>
    <w:rPr>
      <w:b/>
      <w:bCs/>
      <w:i/>
      <w:iCs/>
      <w:spacing w:val="0"/>
    </w:rPr>
  </w:style>
  <w:style w:type="character" w:customStyle="1" w:styleId="264">
    <w:name w:val="结束语 Char"/>
    <w:basedOn w:val="231"/>
    <w:link w:val="32"/>
    <w:semiHidden/>
    <w:qFormat/>
    <w:uiPriority w:val="99"/>
  </w:style>
  <w:style w:type="character" w:customStyle="1" w:styleId="265">
    <w:name w:val="批注文字 Char"/>
    <w:basedOn w:val="231"/>
    <w:link w:val="28"/>
    <w:semiHidden/>
    <w:qFormat/>
    <w:uiPriority w:val="99"/>
    <w:rPr>
      <w:szCs w:val="20"/>
    </w:rPr>
  </w:style>
  <w:style w:type="character" w:customStyle="1" w:styleId="266">
    <w:name w:val="批注主题 Char"/>
    <w:basedOn w:val="265"/>
    <w:link w:val="85"/>
    <w:semiHidden/>
    <w:qFormat/>
    <w:uiPriority w:val="99"/>
    <w:rPr>
      <w:b/>
      <w:bCs/>
      <w:szCs w:val="20"/>
    </w:rPr>
  </w:style>
  <w:style w:type="character" w:customStyle="1" w:styleId="267">
    <w:name w:val="日期 Char"/>
    <w:basedOn w:val="231"/>
    <w:link w:val="50"/>
    <w:semiHidden/>
    <w:qFormat/>
    <w:uiPriority w:val="99"/>
  </w:style>
  <w:style w:type="character" w:customStyle="1" w:styleId="268">
    <w:name w:val="文档结构图 Char"/>
    <w:basedOn w:val="231"/>
    <w:link w:val="26"/>
    <w:semiHidden/>
    <w:qFormat/>
    <w:uiPriority w:val="99"/>
    <w:rPr>
      <w:rFonts w:ascii="Segoe UI" w:hAnsi="Segoe UI" w:cs="Segoe UI"/>
      <w:szCs w:val="16"/>
    </w:rPr>
  </w:style>
  <w:style w:type="character" w:customStyle="1" w:styleId="269">
    <w:name w:val="电子邮件签名 Char"/>
    <w:basedOn w:val="231"/>
    <w:link w:val="19"/>
    <w:semiHidden/>
    <w:qFormat/>
    <w:uiPriority w:val="99"/>
  </w:style>
  <w:style w:type="character" w:customStyle="1" w:styleId="270">
    <w:name w:val="尾注文本 Char"/>
    <w:basedOn w:val="231"/>
    <w:link w:val="52"/>
    <w:semiHidden/>
    <w:uiPriority w:val="99"/>
    <w:rPr>
      <w:szCs w:val="20"/>
    </w:rPr>
  </w:style>
  <w:style w:type="character" w:customStyle="1" w:styleId="271">
    <w:name w:val="脚注文本 Char"/>
    <w:basedOn w:val="231"/>
    <w:link w:val="67"/>
    <w:semiHidden/>
    <w:qFormat/>
    <w:uiPriority w:val="99"/>
    <w:rPr>
      <w:szCs w:val="20"/>
    </w:rPr>
  </w:style>
  <w:style w:type="table" w:customStyle="1" w:styleId="272">
    <w:name w:val="Grid Table 1 Light Accent 1"/>
    <w:basedOn w:val="88"/>
    <w:qFormat/>
    <w:uiPriority w:val="46"/>
    <w:pPr>
      <w:spacing w:after="0"/>
    </w:pPr>
    <w:tblPr>
      <w:tblBorders>
        <w:top w:val="single" w:color="B0D0E2" w:themeColor="accent1" w:themeTint="66" w:sz="4" w:space="0"/>
        <w:left w:val="single" w:color="B0D0E2" w:themeColor="accent1" w:themeTint="66" w:sz="4" w:space="0"/>
        <w:bottom w:val="single" w:color="B0D0E2" w:themeColor="accent1" w:themeTint="66" w:sz="4" w:space="0"/>
        <w:right w:val="single" w:color="B0D0E2" w:themeColor="accent1" w:themeTint="66" w:sz="4" w:space="0"/>
        <w:insideH w:val="single" w:color="B0D0E2" w:themeColor="accent1" w:themeTint="66" w:sz="4" w:space="0"/>
        <w:insideV w:val="single" w:color="B0D0E2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9B9D4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9B9D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3">
    <w:name w:val="Grid Table 1 Light Accent 2"/>
    <w:basedOn w:val="88"/>
    <w:qFormat/>
    <w:uiPriority w:val="46"/>
    <w:pPr>
      <w:spacing w:after="0"/>
    </w:pPr>
    <w:tblPr>
      <w:tblBorders>
        <w:top w:val="single" w:color="E1EAA0" w:themeColor="accent2" w:themeTint="66" w:sz="4" w:space="0"/>
        <w:left w:val="single" w:color="E1EAA0" w:themeColor="accent2" w:themeTint="66" w:sz="4" w:space="0"/>
        <w:bottom w:val="single" w:color="E1EAA0" w:themeColor="accent2" w:themeTint="66" w:sz="4" w:space="0"/>
        <w:right w:val="single" w:color="E1EAA0" w:themeColor="accent2" w:themeTint="66" w:sz="4" w:space="0"/>
        <w:insideH w:val="single" w:color="E1EAA0" w:themeColor="accent2" w:themeTint="66" w:sz="4" w:space="0"/>
        <w:insideV w:val="single" w:color="E1EAA0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3E070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3E07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4">
    <w:name w:val="Grid Table 1 Light Accent 3"/>
    <w:basedOn w:val="88"/>
    <w:qFormat/>
    <w:uiPriority w:val="46"/>
    <w:pPr>
      <w:spacing w:after="0"/>
    </w:pPr>
    <w:tblPr>
      <w:tblBorders>
        <w:top w:val="single" w:color="FFD495" w:themeColor="accent3" w:themeTint="66" w:sz="4" w:space="0"/>
        <w:left w:val="single" w:color="FFD495" w:themeColor="accent3" w:themeTint="66" w:sz="4" w:space="0"/>
        <w:bottom w:val="single" w:color="FFD495" w:themeColor="accent3" w:themeTint="66" w:sz="4" w:space="0"/>
        <w:right w:val="single" w:color="FFD495" w:themeColor="accent3" w:themeTint="66" w:sz="4" w:space="0"/>
        <w:insideH w:val="single" w:color="FFD495" w:themeColor="accent3" w:themeTint="66" w:sz="4" w:space="0"/>
        <w:insideV w:val="single" w:color="FFD495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FFBE60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FFBE6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5">
    <w:name w:val="Grid Table 1 Light Accent 4"/>
    <w:basedOn w:val="88"/>
    <w:qFormat/>
    <w:uiPriority w:val="46"/>
    <w:pPr>
      <w:spacing w:after="0"/>
    </w:pPr>
    <w:tblPr>
      <w:tblBorders>
        <w:top w:val="single" w:color="CDCDCD" w:themeColor="accent4" w:themeTint="66" w:sz="4" w:space="0"/>
        <w:left w:val="single" w:color="CDCDCD" w:themeColor="accent4" w:themeTint="66" w:sz="4" w:space="0"/>
        <w:bottom w:val="single" w:color="CDCDCD" w:themeColor="accent4" w:themeTint="66" w:sz="4" w:space="0"/>
        <w:right w:val="single" w:color="CDCDCD" w:themeColor="accent4" w:themeTint="66" w:sz="4" w:space="0"/>
        <w:insideH w:val="single" w:color="CDCDCD" w:themeColor="accent4" w:themeTint="66" w:sz="4" w:space="0"/>
        <w:insideV w:val="single" w:color="CDCDCD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B4B4B4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B4B4B4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6">
    <w:name w:val="Grid Table 1 Light Accent 5"/>
    <w:basedOn w:val="88"/>
    <w:qFormat/>
    <w:uiPriority w:val="46"/>
    <w:pPr>
      <w:spacing w:after="0"/>
    </w:pPr>
    <w:tblPr>
      <w:tblBorders>
        <w:top w:val="single" w:color="FEE69B" w:themeColor="accent5" w:themeTint="66" w:sz="4" w:space="0"/>
        <w:left w:val="single" w:color="FEE69B" w:themeColor="accent5" w:themeTint="66" w:sz="4" w:space="0"/>
        <w:bottom w:val="single" w:color="FEE69B" w:themeColor="accent5" w:themeTint="66" w:sz="4" w:space="0"/>
        <w:right w:val="single" w:color="FEE69B" w:themeColor="accent5" w:themeTint="66" w:sz="4" w:space="0"/>
        <w:insideH w:val="single" w:color="FEE69B" w:themeColor="accent5" w:themeTint="66" w:sz="4" w:space="0"/>
        <w:insideV w:val="single" w:color="FEE69B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FEDA69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FEDA69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7">
    <w:name w:val="Grid Table 1 Light Accent 6"/>
    <w:basedOn w:val="88"/>
    <w:qFormat/>
    <w:uiPriority w:val="46"/>
    <w:pPr>
      <w:spacing w:after="0"/>
    </w:pPr>
    <w:tblPr>
      <w:tblBorders>
        <w:top w:val="single" w:color="F2BAA8" w:themeColor="accent6" w:themeTint="66" w:sz="4" w:space="0"/>
        <w:left w:val="single" w:color="F2BAA8" w:themeColor="accent6" w:themeTint="66" w:sz="4" w:space="0"/>
        <w:bottom w:val="single" w:color="F2BAA8" w:themeColor="accent6" w:themeTint="66" w:sz="4" w:space="0"/>
        <w:right w:val="single" w:color="F2BAA8" w:themeColor="accent6" w:themeTint="66" w:sz="4" w:space="0"/>
        <w:insideH w:val="single" w:color="F2BAA8" w:themeColor="accent6" w:themeTint="66" w:sz="4" w:space="0"/>
        <w:insideV w:val="single" w:color="F2BAA8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EB977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EB977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8">
    <w:name w:val="Grid Table 2"/>
    <w:basedOn w:val="88"/>
    <w:qFormat/>
    <w:uiPriority w:val="47"/>
    <w:pPr>
      <w:spacing w:after="0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79">
    <w:name w:val="Grid Table 2 Accent 1"/>
    <w:basedOn w:val="88"/>
    <w:qFormat/>
    <w:uiPriority w:val="47"/>
    <w:pPr>
      <w:spacing w:after="0"/>
    </w:pPr>
    <w:tblPr>
      <w:tblBorders>
        <w:top w:val="single" w:color="89B9D4" w:themeColor="accent1" w:themeTint="99" w:sz="2" w:space="0"/>
        <w:bottom w:val="single" w:color="89B9D4" w:themeColor="accent1" w:themeTint="99" w:sz="2" w:space="0"/>
        <w:insideH w:val="single" w:color="89B9D4" w:themeColor="accent1" w:themeTint="99" w:sz="2" w:space="0"/>
        <w:insideV w:val="single" w:color="89B9D4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9B9D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9B9D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</w:style>
  <w:style w:type="table" w:customStyle="1" w:styleId="280">
    <w:name w:val="Grid Table 2 Accent 2"/>
    <w:basedOn w:val="88"/>
    <w:qFormat/>
    <w:uiPriority w:val="47"/>
    <w:pPr>
      <w:spacing w:after="0"/>
    </w:pPr>
    <w:tblPr>
      <w:tblBorders>
        <w:top w:val="single" w:color="D3E070" w:themeColor="accent2" w:themeTint="99" w:sz="2" w:space="0"/>
        <w:bottom w:val="single" w:color="D3E070" w:themeColor="accent2" w:themeTint="99" w:sz="2" w:space="0"/>
        <w:insideH w:val="single" w:color="D3E070" w:themeColor="accent2" w:themeTint="99" w:sz="2" w:space="0"/>
        <w:insideV w:val="single" w:color="D3E070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D3E07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D3E07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</w:style>
  <w:style w:type="table" w:customStyle="1" w:styleId="281">
    <w:name w:val="Grid Table 2 Accent 3"/>
    <w:basedOn w:val="88"/>
    <w:qFormat/>
    <w:uiPriority w:val="47"/>
    <w:pPr>
      <w:spacing w:after="0"/>
    </w:pPr>
    <w:tblPr>
      <w:tblBorders>
        <w:top w:val="single" w:color="FFBE60" w:themeColor="accent3" w:themeTint="99" w:sz="2" w:space="0"/>
        <w:bottom w:val="single" w:color="FFBE60" w:themeColor="accent3" w:themeTint="99" w:sz="2" w:space="0"/>
        <w:insideH w:val="single" w:color="FFBE60" w:themeColor="accent3" w:themeTint="99" w:sz="2" w:space="0"/>
        <w:insideV w:val="single" w:color="FFBE60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BE6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BE6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</w:style>
  <w:style w:type="table" w:customStyle="1" w:styleId="282">
    <w:name w:val="Grid Table 2 Accent 4"/>
    <w:basedOn w:val="88"/>
    <w:qFormat/>
    <w:uiPriority w:val="47"/>
    <w:pPr>
      <w:spacing w:after="0"/>
    </w:pPr>
    <w:tblPr>
      <w:tblBorders>
        <w:top w:val="single" w:color="B4B4B4" w:themeColor="accent4" w:themeTint="99" w:sz="2" w:space="0"/>
        <w:bottom w:val="single" w:color="B4B4B4" w:themeColor="accent4" w:themeTint="99" w:sz="2" w:space="0"/>
        <w:insideH w:val="single" w:color="B4B4B4" w:themeColor="accent4" w:themeTint="99" w:sz="2" w:space="0"/>
        <w:insideV w:val="single" w:color="B4B4B4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B4B4B4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B4B4B4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</w:style>
  <w:style w:type="table" w:customStyle="1" w:styleId="283">
    <w:name w:val="Grid Table 2 Accent 5"/>
    <w:basedOn w:val="88"/>
    <w:qFormat/>
    <w:uiPriority w:val="47"/>
    <w:pPr>
      <w:spacing w:after="0"/>
    </w:pPr>
    <w:tblPr>
      <w:tblBorders>
        <w:top w:val="single" w:color="FEDA69" w:themeColor="accent5" w:themeTint="99" w:sz="2" w:space="0"/>
        <w:bottom w:val="single" w:color="FEDA69" w:themeColor="accent5" w:themeTint="99" w:sz="2" w:space="0"/>
        <w:insideH w:val="single" w:color="FEDA69" w:themeColor="accent5" w:themeTint="99" w:sz="2" w:space="0"/>
        <w:insideV w:val="single" w:color="FEDA69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EDA69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EDA69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</w:style>
  <w:style w:type="table" w:customStyle="1" w:styleId="284">
    <w:name w:val="Grid Table 2 Accent 6"/>
    <w:basedOn w:val="88"/>
    <w:qFormat/>
    <w:uiPriority w:val="47"/>
    <w:pPr>
      <w:spacing w:after="0"/>
    </w:pPr>
    <w:tblPr>
      <w:tblBorders>
        <w:top w:val="single" w:color="EB977D" w:themeColor="accent6" w:themeTint="99" w:sz="2" w:space="0"/>
        <w:bottom w:val="single" w:color="EB977D" w:themeColor="accent6" w:themeTint="99" w:sz="2" w:space="0"/>
        <w:insideH w:val="single" w:color="EB977D" w:themeColor="accent6" w:themeTint="99" w:sz="2" w:space="0"/>
        <w:insideV w:val="single" w:color="EB977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EB977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EB977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</w:style>
  <w:style w:type="table" w:customStyle="1" w:styleId="285">
    <w:name w:val="Grid Table 3"/>
    <w:basedOn w:val="88"/>
    <w:qFormat/>
    <w:uiPriority w:val="48"/>
    <w:pPr>
      <w:spacing w:after="0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86">
    <w:name w:val="Grid Table 3 Accent 1"/>
    <w:basedOn w:val="88"/>
    <w:qFormat/>
    <w:uiPriority w:val="48"/>
    <w:pPr>
      <w:spacing w:after="0"/>
    </w:pPr>
    <w:tblPr>
      <w:tblBorders>
        <w:top w:val="single" w:color="89B9D4" w:themeColor="accent1" w:themeTint="99" w:sz="4" w:space="0"/>
        <w:left w:val="single" w:color="89B9D4" w:themeColor="accent1" w:themeTint="99" w:sz="4" w:space="0"/>
        <w:bottom w:val="single" w:color="89B9D4" w:themeColor="accent1" w:themeTint="99" w:sz="4" w:space="0"/>
        <w:right w:val="single" w:color="89B9D4" w:themeColor="accent1" w:themeTint="99" w:sz="4" w:space="0"/>
        <w:insideH w:val="single" w:color="89B9D4" w:themeColor="accent1" w:themeTint="99" w:sz="4" w:space="0"/>
        <w:insideV w:val="single" w:color="89B9D4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  <w:tblStylePr w:type="neCell">
      <w:tcPr>
        <w:tcBorders>
          <w:bottom w:val="single" w:color="89B9D4" w:themeColor="accent1" w:themeTint="99" w:sz="4" w:space="0"/>
        </w:tcBorders>
      </w:tcPr>
    </w:tblStylePr>
    <w:tblStylePr w:type="nwCell">
      <w:tcPr>
        <w:tcBorders>
          <w:bottom w:val="single" w:color="89B9D4" w:themeColor="accent1" w:themeTint="99" w:sz="4" w:space="0"/>
        </w:tcBorders>
      </w:tcPr>
    </w:tblStylePr>
    <w:tblStylePr w:type="seCell">
      <w:tcPr>
        <w:tcBorders>
          <w:top w:val="single" w:color="89B9D4" w:themeColor="accent1" w:themeTint="99" w:sz="4" w:space="0"/>
        </w:tcBorders>
      </w:tcPr>
    </w:tblStylePr>
    <w:tblStylePr w:type="swCell">
      <w:tcPr>
        <w:tcBorders>
          <w:top w:val="single" w:color="89B9D4" w:themeColor="accent1" w:themeTint="99" w:sz="4" w:space="0"/>
        </w:tcBorders>
      </w:tcPr>
    </w:tblStylePr>
  </w:style>
  <w:style w:type="table" w:customStyle="1" w:styleId="287">
    <w:name w:val="Grid Table 3 Accent 2"/>
    <w:basedOn w:val="88"/>
    <w:qFormat/>
    <w:uiPriority w:val="48"/>
    <w:pPr>
      <w:spacing w:after="0"/>
    </w:pPr>
    <w:tblPr>
      <w:tblBorders>
        <w:top w:val="single" w:color="D3E070" w:themeColor="accent2" w:themeTint="99" w:sz="4" w:space="0"/>
        <w:left w:val="single" w:color="D3E070" w:themeColor="accent2" w:themeTint="99" w:sz="4" w:space="0"/>
        <w:bottom w:val="single" w:color="D3E070" w:themeColor="accent2" w:themeTint="99" w:sz="4" w:space="0"/>
        <w:right w:val="single" w:color="D3E070" w:themeColor="accent2" w:themeTint="99" w:sz="4" w:space="0"/>
        <w:insideH w:val="single" w:color="D3E070" w:themeColor="accent2" w:themeTint="99" w:sz="4" w:space="0"/>
        <w:insideV w:val="single" w:color="D3E070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  <w:tblStylePr w:type="neCell">
      <w:tcPr>
        <w:tcBorders>
          <w:bottom w:val="single" w:color="D3E070" w:themeColor="accent2" w:themeTint="99" w:sz="4" w:space="0"/>
        </w:tcBorders>
      </w:tcPr>
    </w:tblStylePr>
    <w:tblStylePr w:type="nwCell">
      <w:tcPr>
        <w:tcBorders>
          <w:bottom w:val="single" w:color="D3E070" w:themeColor="accent2" w:themeTint="99" w:sz="4" w:space="0"/>
        </w:tcBorders>
      </w:tcPr>
    </w:tblStylePr>
    <w:tblStylePr w:type="seCell">
      <w:tcPr>
        <w:tcBorders>
          <w:top w:val="single" w:color="D3E070" w:themeColor="accent2" w:themeTint="99" w:sz="4" w:space="0"/>
        </w:tcBorders>
      </w:tcPr>
    </w:tblStylePr>
    <w:tblStylePr w:type="swCell">
      <w:tcPr>
        <w:tcBorders>
          <w:top w:val="single" w:color="D3E070" w:themeColor="accent2" w:themeTint="99" w:sz="4" w:space="0"/>
        </w:tcBorders>
      </w:tcPr>
    </w:tblStylePr>
  </w:style>
  <w:style w:type="table" w:customStyle="1" w:styleId="288">
    <w:name w:val="Grid Table 3 Accent 3"/>
    <w:basedOn w:val="88"/>
    <w:qFormat/>
    <w:uiPriority w:val="48"/>
    <w:pPr>
      <w:spacing w:after="0"/>
    </w:pPr>
    <w:tblPr>
      <w:tblBorders>
        <w:top w:val="single" w:color="FFBE60" w:themeColor="accent3" w:themeTint="99" w:sz="4" w:space="0"/>
        <w:left w:val="single" w:color="FFBE60" w:themeColor="accent3" w:themeTint="99" w:sz="4" w:space="0"/>
        <w:bottom w:val="single" w:color="FFBE60" w:themeColor="accent3" w:themeTint="99" w:sz="4" w:space="0"/>
        <w:right w:val="single" w:color="FFBE60" w:themeColor="accent3" w:themeTint="99" w:sz="4" w:space="0"/>
        <w:insideH w:val="single" w:color="FFBE60" w:themeColor="accent3" w:themeTint="99" w:sz="4" w:space="0"/>
        <w:insideV w:val="single" w:color="FFBE60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  <w:tblStylePr w:type="neCell">
      <w:tcPr>
        <w:tcBorders>
          <w:bottom w:val="single" w:color="FFBE60" w:themeColor="accent3" w:themeTint="99" w:sz="4" w:space="0"/>
        </w:tcBorders>
      </w:tcPr>
    </w:tblStylePr>
    <w:tblStylePr w:type="nwCell">
      <w:tcPr>
        <w:tcBorders>
          <w:bottom w:val="single" w:color="FFBE60" w:themeColor="accent3" w:themeTint="99" w:sz="4" w:space="0"/>
        </w:tcBorders>
      </w:tcPr>
    </w:tblStylePr>
    <w:tblStylePr w:type="seCell">
      <w:tcPr>
        <w:tcBorders>
          <w:top w:val="single" w:color="FFBE60" w:themeColor="accent3" w:themeTint="99" w:sz="4" w:space="0"/>
        </w:tcBorders>
      </w:tcPr>
    </w:tblStylePr>
    <w:tblStylePr w:type="swCell">
      <w:tcPr>
        <w:tcBorders>
          <w:top w:val="single" w:color="FFBE60" w:themeColor="accent3" w:themeTint="99" w:sz="4" w:space="0"/>
        </w:tcBorders>
      </w:tcPr>
    </w:tblStylePr>
  </w:style>
  <w:style w:type="table" w:customStyle="1" w:styleId="289">
    <w:name w:val="Grid Table 3 Accent 4"/>
    <w:basedOn w:val="88"/>
    <w:qFormat/>
    <w:uiPriority w:val="48"/>
    <w:pPr>
      <w:spacing w:after="0"/>
    </w:pPr>
    <w:tblPr>
      <w:tblBorders>
        <w:top w:val="single" w:color="B4B4B4" w:themeColor="accent4" w:themeTint="99" w:sz="4" w:space="0"/>
        <w:left w:val="single" w:color="B4B4B4" w:themeColor="accent4" w:themeTint="99" w:sz="4" w:space="0"/>
        <w:bottom w:val="single" w:color="B4B4B4" w:themeColor="accent4" w:themeTint="99" w:sz="4" w:space="0"/>
        <w:right w:val="single" w:color="B4B4B4" w:themeColor="accent4" w:themeTint="99" w:sz="4" w:space="0"/>
        <w:insideH w:val="single" w:color="B4B4B4" w:themeColor="accent4" w:themeTint="99" w:sz="4" w:space="0"/>
        <w:insideV w:val="single" w:color="B4B4B4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  <w:tblStylePr w:type="neCell">
      <w:tcPr>
        <w:tcBorders>
          <w:bottom w:val="single" w:color="B4B4B4" w:themeColor="accent4" w:themeTint="99" w:sz="4" w:space="0"/>
        </w:tcBorders>
      </w:tcPr>
    </w:tblStylePr>
    <w:tblStylePr w:type="nwCell">
      <w:tcPr>
        <w:tcBorders>
          <w:bottom w:val="single" w:color="B4B4B4" w:themeColor="accent4" w:themeTint="99" w:sz="4" w:space="0"/>
        </w:tcBorders>
      </w:tcPr>
    </w:tblStylePr>
    <w:tblStylePr w:type="seCell">
      <w:tcPr>
        <w:tcBorders>
          <w:top w:val="single" w:color="B4B4B4" w:themeColor="accent4" w:themeTint="99" w:sz="4" w:space="0"/>
        </w:tcBorders>
      </w:tcPr>
    </w:tblStylePr>
    <w:tblStylePr w:type="swCell">
      <w:tcPr>
        <w:tcBorders>
          <w:top w:val="single" w:color="B4B4B4" w:themeColor="accent4" w:themeTint="99" w:sz="4" w:space="0"/>
        </w:tcBorders>
      </w:tcPr>
    </w:tblStylePr>
  </w:style>
  <w:style w:type="table" w:customStyle="1" w:styleId="290">
    <w:name w:val="Grid Table 3 Accent 5"/>
    <w:basedOn w:val="88"/>
    <w:qFormat/>
    <w:uiPriority w:val="48"/>
    <w:pPr>
      <w:spacing w:after="0"/>
    </w:pPr>
    <w:tblPr>
      <w:tblBorders>
        <w:top w:val="single" w:color="FEDA69" w:themeColor="accent5" w:themeTint="99" w:sz="4" w:space="0"/>
        <w:left w:val="single" w:color="FEDA69" w:themeColor="accent5" w:themeTint="99" w:sz="4" w:space="0"/>
        <w:bottom w:val="single" w:color="FEDA69" w:themeColor="accent5" w:themeTint="99" w:sz="4" w:space="0"/>
        <w:right w:val="single" w:color="FEDA69" w:themeColor="accent5" w:themeTint="99" w:sz="4" w:space="0"/>
        <w:insideH w:val="single" w:color="FEDA69" w:themeColor="accent5" w:themeTint="99" w:sz="4" w:space="0"/>
        <w:insideV w:val="single" w:color="FEDA69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  <w:tblStylePr w:type="neCell">
      <w:tcPr>
        <w:tcBorders>
          <w:bottom w:val="single" w:color="FEDA69" w:themeColor="accent5" w:themeTint="99" w:sz="4" w:space="0"/>
        </w:tcBorders>
      </w:tcPr>
    </w:tblStylePr>
    <w:tblStylePr w:type="nwCell">
      <w:tcPr>
        <w:tcBorders>
          <w:bottom w:val="single" w:color="FEDA69" w:themeColor="accent5" w:themeTint="99" w:sz="4" w:space="0"/>
        </w:tcBorders>
      </w:tcPr>
    </w:tblStylePr>
    <w:tblStylePr w:type="seCell">
      <w:tcPr>
        <w:tcBorders>
          <w:top w:val="single" w:color="FEDA69" w:themeColor="accent5" w:themeTint="99" w:sz="4" w:space="0"/>
        </w:tcBorders>
      </w:tcPr>
    </w:tblStylePr>
    <w:tblStylePr w:type="swCell">
      <w:tcPr>
        <w:tcBorders>
          <w:top w:val="single" w:color="FEDA69" w:themeColor="accent5" w:themeTint="99" w:sz="4" w:space="0"/>
        </w:tcBorders>
      </w:tcPr>
    </w:tblStylePr>
  </w:style>
  <w:style w:type="table" w:customStyle="1" w:styleId="291">
    <w:name w:val="Grid Table 3 Accent 6"/>
    <w:basedOn w:val="88"/>
    <w:qFormat/>
    <w:uiPriority w:val="48"/>
    <w:pPr>
      <w:spacing w:after="0"/>
    </w:pPr>
    <w:tblPr>
      <w:tblBorders>
        <w:top w:val="single" w:color="EB977D" w:themeColor="accent6" w:themeTint="99" w:sz="4" w:space="0"/>
        <w:left w:val="single" w:color="EB977D" w:themeColor="accent6" w:themeTint="99" w:sz="4" w:space="0"/>
        <w:bottom w:val="single" w:color="EB977D" w:themeColor="accent6" w:themeTint="99" w:sz="4" w:space="0"/>
        <w:right w:val="single" w:color="EB977D" w:themeColor="accent6" w:themeTint="99" w:sz="4" w:space="0"/>
        <w:insideH w:val="single" w:color="EB977D" w:themeColor="accent6" w:themeTint="99" w:sz="4" w:space="0"/>
        <w:insideV w:val="single" w:color="EB977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  <w:tblStylePr w:type="neCell">
      <w:tcPr>
        <w:tcBorders>
          <w:bottom w:val="single" w:color="EB977D" w:themeColor="accent6" w:themeTint="99" w:sz="4" w:space="0"/>
        </w:tcBorders>
      </w:tcPr>
    </w:tblStylePr>
    <w:tblStylePr w:type="nwCell">
      <w:tcPr>
        <w:tcBorders>
          <w:bottom w:val="single" w:color="EB977D" w:themeColor="accent6" w:themeTint="99" w:sz="4" w:space="0"/>
        </w:tcBorders>
      </w:tcPr>
    </w:tblStylePr>
    <w:tblStylePr w:type="seCell">
      <w:tcPr>
        <w:tcBorders>
          <w:top w:val="single" w:color="EB977D" w:themeColor="accent6" w:themeTint="99" w:sz="4" w:space="0"/>
        </w:tcBorders>
      </w:tcPr>
    </w:tblStylePr>
    <w:tblStylePr w:type="swCell">
      <w:tcPr>
        <w:tcBorders>
          <w:top w:val="single" w:color="EB977D" w:themeColor="accent6" w:themeTint="99" w:sz="4" w:space="0"/>
        </w:tcBorders>
      </w:tcPr>
    </w:tblStylePr>
  </w:style>
  <w:style w:type="table" w:customStyle="1" w:styleId="292">
    <w:name w:val="Grid Table 4"/>
    <w:basedOn w:val="88"/>
    <w:qFormat/>
    <w:uiPriority w:val="49"/>
    <w:pPr>
      <w:spacing w:after="0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3">
    <w:name w:val="Grid Table 4 Accent 1"/>
    <w:basedOn w:val="88"/>
    <w:uiPriority w:val="49"/>
    <w:pPr>
      <w:spacing w:after="0"/>
    </w:pPr>
    <w:tblPr>
      <w:tblBorders>
        <w:top w:val="single" w:color="89B9D4" w:themeColor="accent1" w:themeTint="99" w:sz="4" w:space="0"/>
        <w:left w:val="single" w:color="89B9D4" w:themeColor="accent1" w:themeTint="99" w:sz="4" w:space="0"/>
        <w:bottom w:val="single" w:color="89B9D4" w:themeColor="accent1" w:themeTint="99" w:sz="4" w:space="0"/>
        <w:right w:val="single" w:color="89B9D4" w:themeColor="accent1" w:themeTint="99" w:sz="4" w:space="0"/>
        <w:insideH w:val="single" w:color="89B9D4" w:themeColor="accent1" w:themeTint="99" w:sz="4" w:space="0"/>
        <w:insideV w:val="single" w:color="89B9D4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18AB3" w:themeColor="accent1" w:sz="4" w:space="0"/>
          <w:left w:val="single" w:color="418AB3" w:themeColor="accent1" w:sz="4" w:space="0"/>
          <w:bottom w:val="single" w:color="418AB3" w:themeColor="accent1" w:sz="4" w:space="0"/>
          <w:right w:val="single" w:color="418AB3" w:themeColor="accent1" w:sz="4" w:space="0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cPr>
        <w:tcBorders>
          <w:top w:val="double" w:color="418AB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</w:style>
  <w:style w:type="table" w:customStyle="1" w:styleId="294">
    <w:name w:val="Grid Table 4 Accent 2"/>
    <w:basedOn w:val="88"/>
    <w:qFormat/>
    <w:uiPriority w:val="49"/>
    <w:pPr>
      <w:spacing w:after="0"/>
    </w:pPr>
    <w:tblPr>
      <w:tblBorders>
        <w:top w:val="single" w:color="D3E070" w:themeColor="accent2" w:themeTint="99" w:sz="4" w:space="0"/>
        <w:left w:val="single" w:color="D3E070" w:themeColor="accent2" w:themeTint="99" w:sz="4" w:space="0"/>
        <w:bottom w:val="single" w:color="D3E070" w:themeColor="accent2" w:themeTint="99" w:sz="4" w:space="0"/>
        <w:right w:val="single" w:color="D3E070" w:themeColor="accent2" w:themeTint="99" w:sz="4" w:space="0"/>
        <w:insideH w:val="single" w:color="D3E070" w:themeColor="accent2" w:themeTint="99" w:sz="4" w:space="0"/>
        <w:insideV w:val="single" w:color="D3E070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6B727" w:themeColor="accent2" w:sz="4" w:space="0"/>
          <w:left w:val="single" w:color="A6B727" w:themeColor="accent2" w:sz="4" w:space="0"/>
          <w:bottom w:val="single" w:color="A6B727" w:themeColor="accent2" w:sz="4" w:space="0"/>
          <w:right w:val="single" w:color="A6B727" w:themeColor="accent2" w:sz="4" w:space="0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cPr>
        <w:tcBorders>
          <w:top w:val="double" w:color="A6B72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</w:style>
  <w:style w:type="table" w:customStyle="1" w:styleId="295">
    <w:name w:val="Grid Table 4 Accent 3"/>
    <w:basedOn w:val="88"/>
    <w:qFormat/>
    <w:uiPriority w:val="49"/>
    <w:pPr>
      <w:spacing w:after="0"/>
    </w:pPr>
    <w:tblPr>
      <w:tblBorders>
        <w:top w:val="single" w:color="FFBE60" w:themeColor="accent3" w:themeTint="99" w:sz="4" w:space="0"/>
        <w:left w:val="single" w:color="FFBE60" w:themeColor="accent3" w:themeTint="99" w:sz="4" w:space="0"/>
        <w:bottom w:val="single" w:color="FFBE60" w:themeColor="accent3" w:themeTint="99" w:sz="4" w:space="0"/>
        <w:right w:val="single" w:color="FFBE60" w:themeColor="accent3" w:themeTint="99" w:sz="4" w:space="0"/>
        <w:insideH w:val="single" w:color="FFBE60" w:themeColor="accent3" w:themeTint="99" w:sz="4" w:space="0"/>
        <w:insideV w:val="single" w:color="FFBE60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69200" w:themeColor="accent3" w:sz="4" w:space="0"/>
          <w:left w:val="single" w:color="F69200" w:themeColor="accent3" w:sz="4" w:space="0"/>
          <w:bottom w:val="single" w:color="F69200" w:themeColor="accent3" w:sz="4" w:space="0"/>
          <w:right w:val="single" w:color="F69200" w:themeColor="accent3" w:sz="4" w:space="0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cPr>
        <w:tcBorders>
          <w:top w:val="double" w:color="F692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</w:style>
  <w:style w:type="table" w:customStyle="1" w:styleId="296">
    <w:name w:val="Grid Table 4 Accent 4"/>
    <w:basedOn w:val="88"/>
    <w:uiPriority w:val="49"/>
    <w:pPr>
      <w:spacing w:after="0"/>
    </w:pPr>
    <w:tblPr>
      <w:tblBorders>
        <w:top w:val="single" w:color="B4B4B4" w:themeColor="accent4" w:themeTint="99" w:sz="4" w:space="0"/>
        <w:left w:val="single" w:color="B4B4B4" w:themeColor="accent4" w:themeTint="99" w:sz="4" w:space="0"/>
        <w:bottom w:val="single" w:color="B4B4B4" w:themeColor="accent4" w:themeTint="99" w:sz="4" w:space="0"/>
        <w:right w:val="single" w:color="B4B4B4" w:themeColor="accent4" w:themeTint="99" w:sz="4" w:space="0"/>
        <w:insideH w:val="single" w:color="B4B4B4" w:themeColor="accent4" w:themeTint="99" w:sz="4" w:space="0"/>
        <w:insideV w:val="single" w:color="B4B4B4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38383" w:themeColor="accent4" w:sz="4" w:space="0"/>
          <w:left w:val="single" w:color="838383" w:themeColor="accent4" w:sz="4" w:space="0"/>
          <w:bottom w:val="single" w:color="838383" w:themeColor="accent4" w:sz="4" w:space="0"/>
          <w:right w:val="single" w:color="838383" w:themeColor="accent4" w:sz="4" w:space="0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cPr>
        <w:tcBorders>
          <w:top w:val="double" w:color="83838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</w:style>
  <w:style w:type="table" w:customStyle="1" w:styleId="297">
    <w:name w:val="Grid Table 4 Accent 5"/>
    <w:basedOn w:val="88"/>
    <w:qFormat/>
    <w:uiPriority w:val="49"/>
    <w:pPr>
      <w:spacing w:after="0"/>
    </w:pPr>
    <w:tblPr>
      <w:tblBorders>
        <w:top w:val="single" w:color="FEDA69" w:themeColor="accent5" w:themeTint="99" w:sz="4" w:space="0"/>
        <w:left w:val="single" w:color="FEDA69" w:themeColor="accent5" w:themeTint="99" w:sz="4" w:space="0"/>
        <w:bottom w:val="single" w:color="FEDA69" w:themeColor="accent5" w:themeTint="99" w:sz="4" w:space="0"/>
        <w:right w:val="single" w:color="FEDA69" w:themeColor="accent5" w:themeTint="99" w:sz="4" w:space="0"/>
        <w:insideH w:val="single" w:color="FEDA69" w:themeColor="accent5" w:themeTint="99" w:sz="4" w:space="0"/>
        <w:insideV w:val="single" w:color="FEDA69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EC306" w:themeColor="accent5" w:sz="4" w:space="0"/>
          <w:left w:val="single" w:color="FEC306" w:themeColor="accent5" w:sz="4" w:space="0"/>
          <w:bottom w:val="single" w:color="FEC306" w:themeColor="accent5" w:sz="4" w:space="0"/>
          <w:right w:val="single" w:color="FEC306" w:themeColor="accent5" w:sz="4" w:space="0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cPr>
        <w:tcBorders>
          <w:top w:val="double" w:color="FEC30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</w:style>
  <w:style w:type="table" w:customStyle="1" w:styleId="298">
    <w:name w:val="Grid Table 4 Accent 6"/>
    <w:basedOn w:val="88"/>
    <w:qFormat/>
    <w:uiPriority w:val="49"/>
    <w:pPr>
      <w:spacing w:after="0"/>
    </w:pPr>
    <w:tblPr>
      <w:tblBorders>
        <w:top w:val="single" w:color="EB977D" w:themeColor="accent6" w:themeTint="99" w:sz="4" w:space="0"/>
        <w:left w:val="single" w:color="EB977D" w:themeColor="accent6" w:themeTint="99" w:sz="4" w:space="0"/>
        <w:bottom w:val="single" w:color="EB977D" w:themeColor="accent6" w:themeTint="99" w:sz="4" w:space="0"/>
        <w:right w:val="single" w:color="EB977D" w:themeColor="accent6" w:themeTint="99" w:sz="4" w:space="0"/>
        <w:insideH w:val="single" w:color="EB977D" w:themeColor="accent6" w:themeTint="99" w:sz="4" w:space="0"/>
        <w:insideV w:val="single" w:color="EB977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DF5327" w:themeColor="accent6" w:sz="4" w:space="0"/>
          <w:left w:val="single" w:color="DF5327" w:themeColor="accent6" w:sz="4" w:space="0"/>
          <w:bottom w:val="single" w:color="DF5327" w:themeColor="accent6" w:sz="4" w:space="0"/>
          <w:right w:val="single" w:color="DF5327" w:themeColor="accent6" w:sz="4" w:space="0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cPr>
        <w:tcBorders>
          <w:top w:val="double" w:color="DF532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</w:style>
  <w:style w:type="table" w:customStyle="1" w:styleId="299">
    <w:name w:val="Grid Table 5 Dark"/>
    <w:basedOn w:val="88"/>
    <w:uiPriority w:val="50"/>
    <w:pPr>
      <w:spacing w:after="0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00">
    <w:name w:val="Grid Table 5 Dark Accent 1"/>
    <w:basedOn w:val="88"/>
    <w:qFormat/>
    <w:uiPriority w:val="50"/>
    <w:pPr>
      <w:spacing w:after="0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18AB3" w:themeFill="accent1"/>
      </w:tcPr>
    </w:tblStylePr>
    <w:tblStylePr w:type="band1Vert">
      <w:tcPr>
        <w:shd w:val="clear" w:color="auto" w:fill="B0D0E2" w:themeFill="accent1" w:themeFillTint="66"/>
      </w:tcPr>
    </w:tblStylePr>
    <w:tblStylePr w:type="band1Horz">
      <w:tcPr>
        <w:shd w:val="clear" w:color="auto" w:fill="B0D0E2" w:themeFill="accent1" w:themeFillTint="66"/>
      </w:tcPr>
    </w:tblStylePr>
  </w:style>
  <w:style w:type="table" w:customStyle="1" w:styleId="301">
    <w:name w:val="Grid Table 5 Dark Accent 2"/>
    <w:basedOn w:val="88"/>
    <w:qFormat/>
    <w:uiPriority w:val="50"/>
    <w:pPr>
      <w:spacing w:after="0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4CF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6B727" w:themeFill="accent2"/>
      </w:tcPr>
    </w:tblStylePr>
    <w:tblStylePr w:type="band1Vert">
      <w:tcPr>
        <w:shd w:val="clear" w:color="auto" w:fill="E1EAA0" w:themeFill="accent2" w:themeFillTint="66"/>
      </w:tcPr>
    </w:tblStylePr>
    <w:tblStylePr w:type="band1Horz">
      <w:tcPr>
        <w:shd w:val="clear" w:color="auto" w:fill="E1EAA0" w:themeFill="accent2" w:themeFillTint="66"/>
      </w:tcPr>
    </w:tblStylePr>
  </w:style>
  <w:style w:type="table" w:customStyle="1" w:styleId="302">
    <w:name w:val="Grid Table 5 Dark Accent 3"/>
    <w:basedOn w:val="88"/>
    <w:uiPriority w:val="50"/>
    <w:pPr>
      <w:spacing w:after="0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69200" w:themeFill="accent3"/>
      </w:tcPr>
    </w:tblStylePr>
    <w:tblStylePr w:type="band1Vert">
      <w:tcPr>
        <w:shd w:val="clear" w:color="auto" w:fill="FFD495" w:themeFill="accent3" w:themeFillTint="66"/>
      </w:tcPr>
    </w:tblStylePr>
    <w:tblStylePr w:type="band1Horz">
      <w:tcPr>
        <w:shd w:val="clear" w:color="auto" w:fill="FFD495" w:themeFill="accent3" w:themeFillTint="66"/>
      </w:tcPr>
    </w:tblStylePr>
  </w:style>
  <w:style w:type="table" w:customStyle="1" w:styleId="303">
    <w:name w:val="Grid Table 5 Dark Accent 4"/>
    <w:basedOn w:val="88"/>
    <w:qFormat/>
    <w:uiPriority w:val="50"/>
    <w:pPr>
      <w:spacing w:after="0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38383" w:themeFill="accent4"/>
      </w:tcPr>
    </w:tblStylePr>
    <w:tblStylePr w:type="band1Vert">
      <w:tcPr>
        <w:shd w:val="clear" w:color="auto" w:fill="CDCDCD" w:themeFill="accent4" w:themeFillTint="66"/>
      </w:tcPr>
    </w:tblStylePr>
    <w:tblStylePr w:type="band1Horz">
      <w:tcPr>
        <w:shd w:val="clear" w:color="auto" w:fill="CDCDCD" w:themeFill="accent4" w:themeFillTint="66"/>
      </w:tcPr>
    </w:tblStylePr>
  </w:style>
  <w:style w:type="table" w:customStyle="1" w:styleId="304">
    <w:name w:val="Grid Table 5 Dark Accent 5"/>
    <w:basedOn w:val="88"/>
    <w:qFormat/>
    <w:uiPriority w:val="50"/>
    <w:pPr>
      <w:spacing w:after="0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EC306" w:themeFill="accent5"/>
      </w:tcPr>
    </w:tblStylePr>
    <w:tblStylePr w:type="band1Vert">
      <w:tcPr>
        <w:shd w:val="clear" w:color="auto" w:fill="FEE69B" w:themeFill="accent5" w:themeFillTint="66"/>
      </w:tcPr>
    </w:tblStylePr>
    <w:tblStylePr w:type="band1Horz">
      <w:tcPr>
        <w:shd w:val="clear" w:color="auto" w:fill="FEE69B" w:themeFill="accent5" w:themeFillTint="66"/>
      </w:tcPr>
    </w:tblStylePr>
  </w:style>
  <w:style w:type="table" w:customStyle="1" w:styleId="305">
    <w:name w:val="Grid Table 5 Dark Accent 6"/>
    <w:basedOn w:val="88"/>
    <w:uiPriority w:val="50"/>
    <w:pPr>
      <w:spacing w:after="0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F5327" w:themeFill="accent6"/>
      </w:tcPr>
    </w:tblStylePr>
    <w:tblStylePr w:type="band1Vert">
      <w:tcPr>
        <w:shd w:val="clear" w:color="auto" w:fill="F2BAA8" w:themeFill="accent6" w:themeFillTint="66"/>
      </w:tcPr>
    </w:tblStylePr>
    <w:tblStylePr w:type="band1Horz">
      <w:tcPr>
        <w:shd w:val="clear" w:color="auto" w:fill="F2BAA8" w:themeFill="accent6" w:themeFillTint="66"/>
      </w:tcPr>
    </w:tblStylePr>
  </w:style>
  <w:style w:type="table" w:customStyle="1" w:styleId="306">
    <w:name w:val="Grid Table 6 Colorful"/>
    <w:basedOn w:val="88"/>
    <w:qFormat/>
    <w:uiPriority w:val="51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7">
    <w:name w:val="Grid Table 6 Colorful Accent 1"/>
    <w:basedOn w:val="88"/>
    <w:qFormat/>
    <w:uiPriority w:val="51"/>
    <w:pPr>
      <w:spacing w:after="0"/>
    </w:pPr>
    <w:rPr>
      <w:color w:val="316886" w:themeColor="accent1" w:themeShade="BF"/>
    </w:rPr>
    <w:tblPr>
      <w:tblBorders>
        <w:top w:val="single" w:color="89B9D4" w:themeColor="accent1" w:themeTint="99" w:sz="4" w:space="0"/>
        <w:left w:val="single" w:color="89B9D4" w:themeColor="accent1" w:themeTint="99" w:sz="4" w:space="0"/>
        <w:bottom w:val="single" w:color="89B9D4" w:themeColor="accent1" w:themeTint="99" w:sz="4" w:space="0"/>
        <w:right w:val="single" w:color="89B9D4" w:themeColor="accent1" w:themeTint="99" w:sz="4" w:space="0"/>
        <w:insideH w:val="single" w:color="89B9D4" w:themeColor="accent1" w:themeTint="99" w:sz="4" w:space="0"/>
        <w:insideV w:val="single" w:color="89B9D4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89B9D4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9B9D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</w:style>
  <w:style w:type="table" w:customStyle="1" w:styleId="308">
    <w:name w:val="Grid Table 6 Colorful Accent 2"/>
    <w:basedOn w:val="88"/>
    <w:uiPriority w:val="51"/>
    <w:pPr>
      <w:spacing w:after="0"/>
    </w:pPr>
    <w:rPr>
      <w:color w:val="7C891D" w:themeColor="accent2" w:themeShade="BF"/>
    </w:rPr>
    <w:tblPr>
      <w:tblBorders>
        <w:top w:val="single" w:color="D3E070" w:themeColor="accent2" w:themeTint="99" w:sz="4" w:space="0"/>
        <w:left w:val="single" w:color="D3E070" w:themeColor="accent2" w:themeTint="99" w:sz="4" w:space="0"/>
        <w:bottom w:val="single" w:color="D3E070" w:themeColor="accent2" w:themeTint="99" w:sz="4" w:space="0"/>
        <w:right w:val="single" w:color="D3E070" w:themeColor="accent2" w:themeTint="99" w:sz="4" w:space="0"/>
        <w:insideH w:val="single" w:color="D3E070" w:themeColor="accent2" w:themeTint="99" w:sz="4" w:space="0"/>
        <w:insideV w:val="single" w:color="D3E070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D3E070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3E07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</w:style>
  <w:style w:type="table" w:customStyle="1" w:styleId="309">
    <w:name w:val="Grid Table 6 Colorful Accent 3"/>
    <w:basedOn w:val="88"/>
    <w:qFormat/>
    <w:uiPriority w:val="51"/>
    <w:pPr>
      <w:spacing w:after="0"/>
    </w:pPr>
    <w:rPr>
      <w:color w:val="B96E00" w:themeColor="accent3" w:themeShade="BF"/>
    </w:rPr>
    <w:tblPr>
      <w:tblBorders>
        <w:top w:val="single" w:color="FFBE60" w:themeColor="accent3" w:themeTint="99" w:sz="4" w:space="0"/>
        <w:left w:val="single" w:color="FFBE60" w:themeColor="accent3" w:themeTint="99" w:sz="4" w:space="0"/>
        <w:bottom w:val="single" w:color="FFBE60" w:themeColor="accent3" w:themeTint="99" w:sz="4" w:space="0"/>
        <w:right w:val="single" w:color="FFBE60" w:themeColor="accent3" w:themeTint="99" w:sz="4" w:space="0"/>
        <w:insideH w:val="single" w:color="FFBE60" w:themeColor="accent3" w:themeTint="99" w:sz="4" w:space="0"/>
        <w:insideV w:val="single" w:color="FFBE60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FFBE60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FFBE6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</w:style>
  <w:style w:type="table" w:customStyle="1" w:styleId="310">
    <w:name w:val="Grid Table 6 Colorful Accent 4"/>
    <w:basedOn w:val="88"/>
    <w:qFormat/>
    <w:uiPriority w:val="51"/>
    <w:pPr>
      <w:spacing w:after="0"/>
    </w:pPr>
    <w:rPr>
      <w:color w:val="626262" w:themeColor="accent4" w:themeShade="BF"/>
    </w:rPr>
    <w:tblPr>
      <w:tblBorders>
        <w:top w:val="single" w:color="B4B4B4" w:themeColor="accent4" w:themeTint="99" w:sz="4" w:space="0"/>
        <w:left w:val="single" w:color="B4B4B4" w:themeColor="accent4" w:themeTint="99" w:sz="4" w:space="0"/>
        <w:bottom w:val="single" w:color="B4B4B4" w:themeColor="accent4" w:themeTint="99" w:sz="4" w:space="0"/>
        <w:right w:val="single" w:color="B4B4B4" w:themeColor="accent4" w:themeTint="99" w:sz="4" w:space="0"/>
        <w:insideH w:val="single" w:color="B4B4B4" w:themeColor="accent4" w:themeTint="99" w:sz="4" w:space="0"/>
        <w:insideV w:val="single" w:color="B4B4B4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B4B4B4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B4B4B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</w:style>
  <w:style w:type="table" w:customStyle="1" w:styleId="311">
    <w:name w:val="Grid Table 6 Colorful Accent 5"/>
    <w:basedOn w:val="88"/>
    <w:uiPriority w:val="51"/>
    <w:pPr>
      <w:spacing w:after="0"/>
    </w:pPr>
    <w:rPr>
      <w:color w:val="C29401" w:themeColor="accent5" w:themeShade="BF"/>
    </w:rPr>
    <w:tblPr>
      <w:tblBorders>
        <w:top w:val="single" w:color="FEDA69" w:themeColor="accent5" w:themeTint="99" w:sz="4" w:space="0"/>
        <w:left w:val="single" w:color="FEDA69" w:themeColor="accent5" w:themeTint="99" w:sz="4" w:space="0"/>
        <w:bottom w:val="single" w:color="FEDA69" w:themeColor="accent5" w:themeTint="99" w:sz="4" w:space="0"/>
        <w:right w:val="single" w:color="FEDA69" w:themeColor="accent5" w:themeTint="99" w:sz="4" w:space="0"/>
        <w:insideH w:val="single" w:color="FEDA69" w:themeColor="accent5" w:themeTint="99" w:sz="4" w:space="0"/>
        <w:insideV w:val="single" w:color="FEDA69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FEDA69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FEDA6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</w:style>
  <w:style w:type="table" w:customStyle="1" w:styleId="312">
    <w:name w:val="Grid Table 6 Colorful Accent 6"/>
    <w:basedOn w:val="88"/>
    <w:qFormat/>
    <w:uiPriority w:val="51"/>
    <w:pPr>
      <w:spacing w:after="0"/>
    </w:pPr>
    <w:rPr>
      <w:color w:val="AB3C19" w:themeColor="accent6" w:themeShade="BF"/>
    </w:rPr>
    <w:tblPr>
      <w:tblBorders>
        <w:top w:val="single" w:color="EB977D" w:themeColor="accent6" w:themeTint="99" w:sz="4" w:space="0"/>
        <w:left w:val="single" w:color="EB977D" w:themeColor="accent6" w:themeTint="99" w:sz="4" w:space="0"/>
        <w:bottom w:val="single" w:color="EB977D" w:themeColor="accent6" w:themeTint="99" w:sz="4" w:space="0"/>
        <w:right w:val="single" w:color="EB977D" w:themeColor="accent6" w:themeTint="99" w:sz="4" w:space="0"/>
        <w:insideH w:val="single" w:color="EB977D" w:themeColor="accent6" w:themeTint="99" w:sz="4" w:space="0"/>
        <w:insideV w:val="single" w:color="EB977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EB977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EB977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</w:style>
  <w:style w:type="table" w:customStyle="1" w:styleId="313">
    <w:name w:val="Grid Table 7 Colorful"/>
    <w:basedOn w:val="88"/>
    <w:qFormat/>
    <w:uiPriority w:val="52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14">
    <w:name w:val="Grid Table 7 Colorful Accent 1"/>
    <w:basedOn w:val="88"/>
    <w:uiPriority w:val="52"/>
    <w:pPr>
      <w:spacing w:after="0"/>
    </w:pPr>
    <w:rPr>
      <w:color w:val="316886" w:themeColor="accent1" w:themeShade="BF"/>
    </w:rPr>
    <w:tblPr>
      <w:tblBorders>
        <w:top w:val="single" w:color="89B9D4" w:themeColor="accent1" w:themeTint="99" w:sz="4" w:space="0"/>
        <w:left w:val="single" w:color="89B9D4" w:themeColor="accent1" w:themeTint="99" w:sz="4" w:space="0"/>
        <w:bottom w:val="single" w:color="89B9D4" w:themeColor="accent1" w:themeTint="99" w:sz="4" w:space="0"/>
        <w:right w:val="single" w:color="89B9D4" w:themeColor="accent1" w:themeTint="99" w:sz="4" w:space="0"/>
        <w:insideH w:val="single" w:color="89B9D4" w:themeColor="accent1" w:themeTint="99" w:sz="4" w:space="0"/>
        <w:insideV w:val="single" w:color="89B9D4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  <w:tblStylePr w:type="neCell">
      <w:tcPr>
        <w:tcBorders>
          <w:bottom w:val="single" w:color="89B9D4" w:themeColor="accent1" w:themeTint="99" w:sz="4" w:space="0"/>
        </w:tcBorders>
      </w:tcPr>
    </w:tblStylePr>
    <w:tblStylePr w:type="nwCell">
      <w:tcPr>
        <w:tcBorders>
          <w:bottom w:val="single" w:color="89B9D4" w:themeColor="accent1" w:themeTint="99" w:sz="4" w:space="0"/>
        </w:tcBorders>
      </w:tcPr>
    </w:tblStylePr>
    <w:tblStylePr w:type="seCell">
      <w:tcPr>
        <w:tcBorders>
          <w:top w:val="single" w:color="89B9D4" w:themeColor="accent1" w:themeTint="99" w:sz="4" w:space="0"/>
        </w:tcBorders>
      </w:tcPr>
    </w:tblStylePr>
    <w:tblStylePr w:type="swCell">
      <w:tcPr>
        <w:tcBorders>
          <w:top w:val="single" w:color="89B9D4" w:themeColor="accent1" w:themeTint="99" w:sz="4" w:space="0"/>
        </w:tcBorders>
      </w:tcPr>
    </w:tblStylePr>
  </w:style>
  <w:style w:type="table" w:customStyle="1" w:styleId="315">
    <w:name w:val="Grid Table 7 Colorful Accent 2"/>
    <w:basedOn w:val="88"/>
    <w:qFormat/>
    <w:uiPriority w:val="52"/>
    <w:pPr>
      <w:spacing w:after="0"/>
    </w:pPr>
    <w:rPr>
      <w:color w:val="7C891D" w:themeColor="accent2" w:themeShade="BF"/>
    </w:rPr>
    <w:tblPr>
      <w:tblBorders>
        <w:top w:val="single" w:color="D3E070" w:themeColor="accent2" w:themeTint="99" w:sz="4" w:space="0"/>
        <w:left w:val="single" w:color="D3E070" w:themeColor="accent2" w:themeTint="99" w:sz="4" w:space="0"/>
        <w:bottom w:val="single" w:color="D3E070" w:themeColor="accent2" w:themeTint="99" w:sz="4" w:space="0"/>
        <w:right w:val="single" w:color="D3E070" w:themeColor="accent2" w:themeTint="99" w:sz="4" w:space="0"/>
        <w:insideH w:val="single" w:color="D3E070" w:themeColor="accent2" w:themeTint="99" w:sz="4" w:space="0"/>
        <w:insideV w:val="single" w:color="D3E070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  <w:tblStylePr w:type="neCell">
      <w:tcPr>
        <w:tcBorders>
          <w:bottom w:val="single" w:color="D3E070" w:themeColor="accent2" w:themeTint="99" w:sz="4" w:space="0"/>
        </w:tcBorders>
      </w:tcPr>
    </w:tblStylePr>
    <w:tblStylePr w:type="nwCell">
      <w:tcPr>
        <w:tcBorders>
          <w:bottom w:val="single" w:color="D3E070" w:themeColor="accent2" w:themeTint="99" w:sz="4" w:space="0"/>
        </w:tcBorders>
      </w:tcPr>
    </w:tblStylePr>
    <w:tblStylePr w:type="seCell">
      <w:tcPr>
        <w:tcBorders>
          <w:top w:val="single" w:color="D3E070" w:themeColor="accent2" w:themeTint="99" w:sz="4" w:space="0"/>
        </w:tcBorders>
      </w:tcPr>
    </w:tblStylePr>
    <w:tblStylePr w:type="swCell">
      <w:tcPr>
        <w:tcBorders>
          <w:top w:val="single" w:color="D3E070" w:themeColor="accent2" w:themeTint="99" w:sz="4" w:space="0"/>
        </w:tcBorders>
      </w:tcPr>
    </w:tblStylePr>
  </w:style>
  <w:style w:type="table" w:customStyle="1" w:styleId="316">
    <w:name w:val="Grid Table 7 Colorful Accent 3"/>
    <w:basedOn w:val="88"/>
    <w:qFormat/>
    <w:uiPriority w:val="52"/>
    <w:pPr>
      <w:spacing w:after="0"/>
    </w:pPr>
    <w:rPr>
      <w:color w:val="B96E00" w:themeColor="accent3" w:themeShade="BF"/>
    </w:rPr>
    <w:tblPr>
      <w:tblBorders>
        <w:top w:val="single" w:color="FFBE60" w:themeColor="accent3" w:themeTint="99" w:sz="4" w:space="0"/>
        <w:left w:val="single" w:color="FFBE60" w:themeColor="accent3" w:themeTint="99" w:sz="4" w:space="0"/>
        <w:bottom w:val="single" w:color="FFBE60" w:themeColor="accent3" w:themeTint="99" w:sz="4" w:space="0"/>
        <w:right w:val="single" w:color="FFBE60" w:themeColor="accent3" w:themeTint="99" w:sz="4" w:space="0"/>
        <w:insideH w:val="single" w:color="FFBE60" w:themeColor="accent3" w:themeTint="99" w:sz="4" w:space="0"/>
        <w:insideV w:val="single" w:color="FFBE60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  <w:tblStylePr w:type="neCell">
      <w:tcPr>
        <w:tcBorders>
          <w:bottom w:val="single" w:color="FFBE60" w:themeColor="accent3" w:themeTint="99" w:sz="4" w:space="0"/>
        </w:tcBorders>
      </w:tcPr>
    </w:tblStylePr>
    <w:tblStylePr w:type="nwCell">
      <w:tcPr>
        <w:tcBorders>
          <w:bottom w:val="single" w:color="FFBE60" w:themeColor="accent3" w:themeTint="99" w:sz="4" w:space="0"/>
        </w:tcBorders>
      </w:tcPr>
    </w:tblStylePr>
    <w:tblStylePr w:type="seCell">
      <w:tcPr>
        <w:tcBorders>
          <w:top w:val="single" w:color="FFBE60" w:themeColor="accent3" w:themeTint="99" w:sz="4" w:space="0"/>
        </w:tcBorders>
      </w:tcPr>
    </w:tblStylePr>
    <w:tblStylePr w:type="swCell">
      <w:tcPr>
        <w:tcBorders>
          <w:top w:val="single" w:color="FFBE60" w:themeColor="accent3" w:themeTint="99" w:sz="4" w:space="0"/>
        </w:tcBorders>
      </w:tcPr>
    </w:tblStylePr>
  </w:style>
  <w:style w:type="table" w:customStyle="1" w:styleId="317">
    <w:name w:val="Grid Table 7 Colorful Accent 4"/>
    <w:basedOn w:val="88"/>
    <w:uiPriority w:val="52"/>
    <w:pPr>
      <w:spacing w:after="0"/>
    </w:pPr>
    <w:rPr>
      <w:color w:val="626262" w:themeColor="accent4" w:themeShade="BF"/>
    </w:rPr>
    <w:tblPr>
      <w:tblBorders>
        <w:top w:val="single" w:color="B4B4B4" w:themeColor="accent4" w:themeTint="99" w:sz="4" w:space="0"/>
        <w:left w:val="single" w:color="B4B4B4" w:themeColor="accent4" w:themeTint="99" w:sz="4" w:space="0"/>
        <w:bottom w:val="single" w:color="B4B4B4" w:themeColor="accent4" w:themeTint="99" w:sz="4" w:space="0"/>
        <w:right w:val="single" w:color="B4B4B4" w:themeColor="accent4" w:themeTint="99" w:sz="4" w:space="0"/>
        <w:insideH w:val="single" w:color="B4B4B4" w:themeColor="accent4" w:themeTint="99" w:sz="4" w:space="0"/>
        <w:insideV w:val="single" w:color="B4B4B4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  <w:tblStylePr w:type="neCell">
      <w:tcPr>
        <w:tcBorders>
          <w:bottom w:val="single" w:color="B4B4B4" w:themeColor="accent4" w:themeTint="99" w:sz="4" w:space="0"/>
        </w:tcBorders>
      </w:tcPr>
    </w:tblStylePr>
    <w:tblStylePr w:type="nwCell">
      <w:tcPr>
        <w:tcBorders>
          <w:bottom w:val="single" w:color="B4B4B4" w:themeColor="accent4" w:themeTint="99" w:sz="4" w:space="0"/>
        </w:tcBorders>
      </w:tcPr>
    </w:tblStylePr>
    <w:tblStylePr w:type="seCell">
      <w:tcPr>
        <w:tcBorders>
          <w:top w:val="single" w:color="B4B4B4" w:themeColor="accent4" w:themeTint="99" w:sz="4" w:space="0"/>
        </w:tcBorders>
      </w:tcPr>
    </w:tblStylePr>
    <w:tblStylePr w:type="swCell">
      <w:tcPr>
        <w:tcBorders>
          <w:top w:val="single" w:color="B4B4B4" w:themeColor="accent4" w:themeTint="99" w:sz="4" w:space="0"/>
        </w:tcBorders>
      </w:tcPr>
    </w:tblStylePr>
  </w:style>
  <w:style w:type="table" w:customStyle="1" w:styleId="318">
    <w:name w:val="Grid Table 7 Colorful Accent 5"/>
    <w:basedOn w:val="88"/>
    <w:qFormat/>
    <w:uiPriority w:val="52"/>
    <w:pPr>
      <w:spacing w:after="0"/>
    </w:pPr>
    <w:rPr>
      <w:color w:val="C29401" w:themeColor="accent5" w:themeShade="BF"/>
    </w:rPr>
    <w:tblPr>
      <w:tblBorders>
        <w:top w:val="single" w:color="FEDA69" w:themeColor="accent5" w:themeTint="99" w:sz="4" w:space="0"/>
        <w:left w:val="single" w:color="FEDA69" w:themeColor="accent5" w:themeTint="99" w:sz="4" w:space="0"/>
        <w:bottom w:val="single" w:color="FEDA69" w:themeColor="accent5" w:themeTint="99" w:sz="4" w:space="0"/>
        <w:right w:val="single" w:color="FEDA69" w:themeColor="accent5" w:themeTint="99" w:sz="4" w:space="0"/>
        <w:insideH w:val="single" w:color="FEDA69" w:themeColor="accent5" w:themeTint="99" w:sz="4" w:space="0"/>
        <w:insideV w:val="single" w:color="FEDA69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  <w:tblStylePr w:type="neCell">
      <w:tcPr>
        <w:tcBorders>
          <w:bottom w:val="single" w:color="FEDA69" w:themeColor="accent5" w:themeTint="99" w:sz="4" w:space="0"/>
        </w:tcBorders>
      </w:tcPr>
    </w:tblStylePr>
    <w:tblStylePr w:type="nwCell">
      <w:tcPr>
        <w:tcBorders>
          <w:bottom w:val="single" w:color="FEDA69" w:themeColor="accent5" w:themeTint="99" w:sz="4" w:space="0"/>
        </w:tcBorders>
      </w:tcPr>
    </w:tblStylePr>
    <w:tblStylePr w:type="seCell">
      <w:tcPr>
        <w:tcBorders>
          <w:top w:val="single" w:color="FEDA69" w:themeColor="accent5" w:themeTint="99" w:sz="4" w:space="0"/>
        </w:tcBorders>
      </w:tcPr>
    </w:tblStylePr>
    <w:tblStylePr w:type="swCell">
      <w:tcPr>
        <w:tcBorders>
          <w:top w:val="single" w:color="FEDA69" w:themeColor="accent5" w:themeTint="99" w:sz="4" w:space="0"/>
        </w:tcBorders>
      </w:tcPr>
    </w:tblStylePr>
  </w:style>
  <w:style w:type="table" w:customStyle="1" w:styleId="319">
    <w:name w:val="Grid Table 7 Colorful Accent 6"/>
    <w:basedOn w:val="88"/>
    <w:qFormat/>
    <w:uiPriority w:val="52"/>
    <w:pPr>
      <w:spacing w:after="0"/>
    </w:pPr>
    <w:rPr>
      <w:color w:val="AB3C19" w:themeColor="accent6" w:themeShade="BF"/>
    </w:rPr>
    <w:tblPr>
      <w:tblBorders>
        <w:top w:val="single" w:color="EB977D" w:themeColor="accent6" w:themeTint="99" w:sz="4" w:space="0"/>
        <w:left w:val="single" w:color="EB977D" w:themeColor="accent6" w:themeTint="99" w:sz="4" w:space="0"/>
        <w:bottom w:val="single" w:color="EB977D" w:themeColor="accent6" w:themeTint="99" w:sz="4" w:space="0"/>
        <w:right w:val="single" w:color="EB977D" w:themeColor="accent6" w:themeTint="99" w:sz="4" w:space="0"/>
        <w:insideH w:val="single" w:color="EB977D" w:themeColor="accent6" w:themeTint="99" w:sz="4" w:space="0"/>
        <w:insideV w:val="single" w:color="EB977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  <w:tblStylePr w:type="neCell">
      <w:tcPr>
        <w:tcBorders>
          <w:bottom w:val="single" w:color="EB977D" w:themeColor="accent6" w:themeTint="99" w:sz="4" w:space="0"/>
        </w:tcBorders>
      </w:tcPr>
    </w:tblStylePr>
    <w:tblStylePr w:type="nwCell">
      <w:tcPr>
        <w:tcBorders>
          <w:bottom w:val="single" w:color="EB977D" w:themeColor="accent6" w:themeTint="99" w:sz="4" w:space="0"/>
        </w:tcBorders>
      </w:tcPr>
    </w:tblStylePr>
    <w:tblStylePr w:type="seCell">
      <w:tcPr>
        <w:tcBorders>
          <w:top w:val="single" w:color="EB977D" w:themeColor="accent6" w:themeTint="99" w:sz="4" w:space="0"/>
        </w:tcBorders>
      </w:tcPr>
    </w:tblStylePr>
    <w:tblStylePr w:type="swCell">
      <w:tcPr>
        <w:tcBorders>
          <w:top w:val="single" w:color="EB977D" w:themeColor="accent6" w:themeTint="99" w:sz="4" w:space="0"/>
        </w:tcBorders>
      </w:tcPr>
    </w:tblStylePr>
  </w:style>
  <w:style w:type="character" w:customStyle="1" w:styleId="320">
    <w:name w:val="页眉 Char"/>
    <w:basedOn w:val="231"/>
    <w:link w:val="57"/>
    <w:qFormat/>
    <w:uiPriority w:val="99"/>
  </w:style>
  <w:style w:type="character" w:customStyle="1" w:styleId="321">
    <w:name w:val="标题 4 Char"/>
    <w:basedOn w:val="231"/>
    <w:link w:val="6"/>
    <w:semiHidden/>
    <w:qFormat/>
    <w:uiPriority w:val="9"/>
    <w:rPr>
      <w:rFonts w:ascii="Microsoft YaHei UI" w:hAnsi="Microsoft YaHei UI" w:eastAsia="Microsoft YaHei UI" w:cstheme="majorBidi"/>
      <w:i/>
      <w:iCs/>
      <w:color w:val="316886" w:themeColor="accent1" w:themeShade="BF"/>
    </w:rPr>
  </w:style>
  <w:style w:type="character" w:customStyle="1" w:styleId="322">
    <w:name w:val="标题 5 Char"/>
    <w:basedOn w:val="231"/>
    <w:link w:val="7"/>
    <w:semiHidden/>
    <w:uiPriority w:val="9"/>
    <w:rPr>
      <w:rFonts w:asciiTheme="majorHAnsi" w:hAnsiTheme="majorHAnsi" w:eastAsiaTheme="majorEastAsia" w:cstheme="majorBidi"/>
      <w:b/>
      <w:i/>
      <w:color w:val="316886" w:themeColor="accent1" w:themeShade="BF"/>
    </w:rPr>
  </w:style>
  <w:style w:type="character" w:customStyle="1" w:styleId="323">
    <w:name w:val="标题 6 Char"/>
    <w:basedOn w:val="231"/>
    <w:link w:val="8"/>
    <w:semiHidden/>
    <w:uiPriority w:val="9"/>
    <w:rPr>
      <w:rFonts w:asciiTheme="majorHAnsi" w:hAnsiTheme="majorHAnsi" w:eastAsiaTheme="majorEastAsia" w:cstheme="majorBidi"/>
      <w:color w:val="535C14" w:themeColor="accent2" w:themeShade="80"/>
    </w:rPr>
  </w:style>
  <w:style w:type="character" w:customStyle="1" w:styleId="324">
    <w:name w:val="标题 7 Char"/>
    <w:basedOn w:val="231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535C14" w:themeColor="accent2" w:themeShade="80"/>
    </w:rPr>
  </w:style>
  <w:style w:type="character" w:customStyle="1" w:styleId="325">
    <w:name w:val="标题 8 Char"/>
    <w:basedOn w:val="231"/>
    <w:link w:val="10"/>
    <w:semiHidden/>
    <w:uiPriority w:val="9"/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6">
    <w:name w:val="标题 9 Char"/>
    <w:basedOn w:val="231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7">
    <w:name w:val="HTML 地址 Char"/>
    <w:basedOn w:val="231"/>
    <w:link w:val="41"/>
    <w:semiHidden/>
    <w:uiPriority w:val="99"/>
    <w:rPr>
      <w:i/>
      <w:iCs/>
    </w:rPr>
  </w:style>
  <w:style w:type="character" w:customStyle="1" w:styleId="328">
    <w:name w:val="HTML 预设格式 Char"/>
    <w:basedOn w:val="231"/>
    <w:link w:val="80"/>
    <w:semiHidden/>
    <w:qFormat/>
    <w:uiPriority w:val="99"/>
    <w:rPr>
      <w:rFonts w:ascii="Consolas" w:hAnsi="Consolas"/>
      <w:szCs w:val="20"/>
    </w:rPr>
  </w:style>
  <w:style w:type="character" w:customStyle="1" w:styleId="329">
    <w:name w:val="Intense Emphasis"/>
    <w:basedOn w:val="231"/>
    <w:semiHidden/>
    <w:unhideWhenUsed/>
    <w:qFormat/>
    <w:uiPriority w:val="21"/>
    <w:rPr>
      <w:i/>
      <w:iCs/>
      <w:color w:val="316886" w:themeColor="accent1" w:themeShade="BF"/>
    </w:rPr>
  </w:style>
  <w:style w:type="paragraph" w:styleId="330">
    <w:name w:val="Intense Quote"/>
    <w:basedOn w:val="1"/>
    <w:next w:val="1"/>
    <w:link w:val="331"/>
    <w:semiHidden/>
    <w:unhideWhenUsed/>
    <w:qFormat/>
    <w:uiPriority w:val="30"/>
    <w:pPr>
      <w:pBdr>
        <w:top w:val="single" w:color="306786" w:themeColor="accent1" w:themeShade="BF" w:sz="4" w:space="10"/>
        <w:bottom w:val="single" w:color="306786" w:themeColor="accent1" w:themeShade="BF" w:sz="4" w:space="10"/>
      </w:pBdr>
      <w:spacing w:before="360" w:after="360"/>
      <w:jc w:val="center"/>
    </w:pPr>
    <w:rPr>
      <w:i/>
      <w:iCs/>
      <w:color w:val="316886" w:themeColor="accent1" w:themeShade="BF"/>
    </w:rPr>
  </w:style>
  <w:style w:type="character" w:customStyle="1" w:styleId="331">
    <w:name w:val="明显引用 Char"/>
    <w:basedOn w:val="231"/>
    <w:link w:val="330"/>
    <w:semiHidden/>
    <w:qFormat/>
    <w:uiPriority w:val="30"/>
    <w:rPr>
      <w:i/>
      <w:iCs/>
      <w:color w:val="316886" w:themeColor="accent1" w:themeShade="BF"/>
    </w:rPr>
  </w:style>
  <w:style w:type="character" w:customStyle="1" w:styleId="332">
    <w:name w:val="Intense Reference"/>
    <w:basedOn w:val="231"/>
    <w:semiHidden/>
    <w:unhideWhenUsed/>
    <w:qFormat/>
    <w:uiPriority w:val="32"/>
    <w:rPr>
      <w:b/>
      <w:bCs/>
      <w:smallCaps/>
      <w:color w:val="316886" w:themeColor="accent1" w:themeShade="BF"/>
      <w:spacing w:val="0"/>
    </w:rPr>
  </w:style>
  <w:style w:type="paragraph" w:styleId="333">
    <w:name w:val="List Paragraph"/>
    <w:basedOn w:val="1"/>
    <w:semiHidden/>
    <w:unhideWhenUsed/>
    <w:qFormat/>
    <w:uiPriority w:val="34"/>
    <w:pPr>
      <w:ind w:left="720"/>
      <w:contextualSpacing/>
    </w:pPr>
  </w:style>
  <w:style w:type="table" w:customStyle="1" w:styleId="334">
    <w:name w:val="List Table 1 Light"/>
    <w:basedOn w:val="88"/>
    <w:uiPriority w:val="46"/>
    <w:pPr>
      <w:spacing w:after="0"/>
    </w:p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35">
    <w:name w:val="List Table 1 Light Accent 1"/>
    <w:basedOn w:val="88"/>
    <w:uiPriority w:val="46"/>
    <w:pPr>
      <w:spacing w:after="0"/>
    </w:pPr>
    <w:tblStylePr w:type="firstRow">
      <w:rPr>
        <w:b/>
        <w:bCs/>
      </w:rPr>
      <w:tcPr>
        <w:tcBorders>
          <w:bottom w:val="single" w:color="89B9D4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9B9D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</w:style>
  <w:style w:type="table" w:customStyle="1" w:styleId="336">
    <w:name w:val="List Table 1 Light Accent 2"/>
    <w:basedOn w:val="88"/>
    <w:uiPriority w:val="46"/>
    <w:pPr>
      <w:spacing w:after="0"/>
    </w:pPr>
    <w:tblStylePr w:type="firstRow">
      <w:rPr>
        <w:b/>
        <w:bCs/>
      </w:rPr>
      <w:tcPr>
        <w:tcBorders>
          <w:bottom w:val="single" w:color="D3E070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D3E07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</w:style>
  <w:style w:type="table" w:customStyle="1" w:styleId="337">
    <w:name w:val="List Table 1 Light Accent 3"/>
    <w:basedOn w:val="88"/>
    <w:uiPriority w:val="46"/>
    <w:pPr>
      <w:spacing w:after="0"/>
    </w:pPr>
    <w:tblStylePr w:type="firstRow">
      <w:rPr>
        <w:b/>
        <w:bCs/>
      </w:rPr>
      <w:tcPr>
        <w:tcBorders>
          <w:bottom w:val="single" w:color="FFBE60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FFBE6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</w:style>
  <w:style w:type="table" w:customStyle="1" w:styleId="338">
    <w:name w:val="List Table 1 Light Accent 4"/>
    <w:basedOn w:val="88"/>
    <w:uiPriority w:val="46"/>
    <w:pPr>
      <w:spacing w:after="0"/>
    </w:pPr>
    <w:tblStylePr w:type="firstRow">
      <w:rPr>
        <w:b/>
        <w:bCs/>
      </w:rPr>
      <w:tcPr>
        <w:tcBorders>
          <w:bottom w:val="single" w:color="B4B4B4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B4B4B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</w:style>
  <w:style w:type="table" w:customStyle="1" w:styleId="339">
    <w:name w:val="List Table 1 Light Accent 5"/>
    <w:basedOn w:val="88"/>
    <w:uiPriority w:val="46"/>
    <w:pPr>
      <w:spacing w:after="0"/>
    </w:pPr>
    <w:tblStylePr w:type="firstRow">
      <w:rPr>
        <w:b/>
        <w:bCs/>
      </w:rPr>
      <w:tcPr>
        <w:tcBorders>
          <w:bottom w:val="single" w:color="FEDA69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FEDA6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</w:style>
  <w:style w:type="table" w:customStyle="1" w:styleId="340">
    <w:name w:val="List Table 1 Light Accent 6"/>
    <w:basedOn w:val="88"/>
    <w:uiPriority w:val="46"/>
    <w:pPr>
      <w:spacing w:after="0"/>
    </w:pPr>
    <w:tblStylePr w:type="firstRow">
      <w:rPr>
        <w:b/>
        <w:bCs/>
      </w:rPr>
      <w:tcPr>
        <w:tcBorders>
          <w:bottom w:val="single" w:color="EB977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EB977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</w:style>
  <w:style w:type="table" w:customStyle="1" w:styleId="341">
    <w:name w:val="List Table 2"/>
    <w:basedOn w:val="88"/>
    <w:uiPriority w:val="47"/>
    <w:pPr>
      <w:spacing w:after="0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2">
    <w:name w:val="List Table 2 Accent 1"/>
    <w:basedOn w:val="88"/>
    <w:uiPriority w:val="47"/>
    <w:pPr>
      <w:spacing w:after="0"/>
    </w:pPr>
    <w:tblPr>
      <w:tblBorders>
        <w:top w:val="single" w:color="89B9D4" w:themeColor="accent1" w:themeTint="99" w:sz="4" w:space="0"/>
        <w:bottom w:val="single" w:color="89B9D4" w:themeColor="accent1" w:themeTint="99" w:sz="4" w:space="0"/>
        <w:insideH w:val="single" w:color="89B9D4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</w:style>
  <w:style w:type="table" w:customStyle="1" w:styleId="343">
    <w:name w:val="List Table 2 Accent 2"/>
    <w:basedOn w:val="88"/>
    <w:uiPriority w:val="47"/>
    <w:pPr>
      <w:spacing w:after="0"/>
    </w:pPr>
    <w:tblPr>
      <w:tblBorders>
        <w:top w:val="single" w:color="D3E070" w:themeColor="accent2" w:themeTint="99" w:sz="4" w:space="0"/>
        <w:bottom w:val="single" w:color="D3E070" w:themeColor="accent2" w:themeTint="99" w:sz="4" w:space="0"/>
        <w:insideH w:val="single" w:color="D3E07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</w:style>
  <w:style w:type="table" w:customStyle="1" w:styleId="344">
    <w:name w:val="List Table 2 Accent 3"/>
    <w:basedOn w:val="88"/>
    <w:uiPriority w:val="47"/>
    <w:pPr>
      <w:spacing w:after="0"/>
    </w:pPr>
    <w:tblPr>
      <w:tblBorders>
        <w:top w:val="single" w:color="FFBE60" w:themeColor="accent3" w:themeTint="99" w:sz="4" w:space="0"/>
        <w:bottom w:val="single" w:color="FFBE60" w:themeColor="accent3" w:themeTint="99" w:sz="4" w:space="0"/>
        <w:insideH w:val="single" w:color="FFBE6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</w:style>
  <w:style w:type="table" w:customStyle="1" w:styleId="345">
    <w:name w:val="List Table 2 Accent 4"/>
    <w:basedOn w:val="88"/>
    <w:uiPriority w:val="47"/>
    <w:pPr>
      <w:spacing w:after="0"/>
    </w:pPr>
    <w:tblPr>
      <w:tblBorders>
        <w:top w:val="single" w:color="B4B4B4" w:themeColor="accent4" w:themeTint="99" w:sz="4" w:space="0"/>
        <w:bottom w:val="single" w:color="B4B4B4" w:themeColor="accent4" w:themeTint="99" w:sz="4" w:space="0"/>
        <w:insideH w:val="single" w:color="B4B4B4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</w:style>
  <w:style w:type="table" w:customStyle="1" w:styleId="346">
    <w:name w:val="List Table 2 Accent 5"/>
    <w:basedOn w:val="88"/>
    <w:uiPriority w:val="47"/>
    <w:pPr>
      <w:spacing w:after="0"/>
    </w:pPr>
    <w:tblPr>
      <w:tblBorders>
        <w:top w:val="single" w:color="FEDA69" w:themeColor="accent5" w:themeTint="99" w:sz="4" w:space="0"/>
        <w:bottom w:val="single" w:color="FEDA69" w:themeColor="accent5" w:themeTint="99" w:sz="4" w:space="0"/>
        <w:insideH w:val="single" w:color="FEDA69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</w:style>
  <w:style w:type="table" w:customStyle="1" w:styleId="347">
    <w:name w:val="List Table 2 Accent 6"/>
    <w:basedOn w:val="88"/>
    <w:uiPriority w:val="47"/>
    <w:pPr>
      <w:spacing w:after="0"/>
    </w:pPr>
    <w:tblPr>
      <w:tblBorders>
        <w:top w:val="single" w:color="EB977D" w:themeColor="accent6" w:themeTint="99" w:sz="4" w:space="0"/>
        <w:bottom w:val="single" w:color="EB977D" w:themeColor="accent6" w:themeTint="99" w:sz="4" w:space="0"/>
        <w:insideH w:val="single" w:color="EB977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</w:style>
  <w:style w:type="table" w:customStyle="1" w:styleId="348">
    <w:name w:val="List Table 3"/>
    <w:basedOn w:val="88"/>
    <w:uiPriority w:val="48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49">
    <w:name w:val="List Table 3 Accent 1"/>
    <w:basedOn w:val="88"/>
    <w:uiPriority w:val="48"/>
    <w:pPr>
      <w:spacing w:after="0"/>
    </w:pPr>
    <w:tblPr>
      <w:tblBorders>
        <w:top w:val="single" w:color="418AB3" w:themeColor="accent1" w:sz="4" w:space="0"/>
        <w:left w:val="single" w:color="418AB3" w:themeColor="accent1" w:sz="4" w:space="0"/>
        <w:bottom w:val="single" w:color="418AB3" w:themeColor="accent1" w:sz="4" w:space="0"/>
        <w:right w:val="single" w:color="418AB3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18AB3" w:themeFill="accent1"/>
      </w:tcPr>
    </w:tblStylePr>
    <w:tblStylePr w:type="lastRow">
      <w:rPr>
        <w:b/>
        <w:bCs/>
      </w:rPr>
      <w:tcPr>
        <w:tcBorders>
          <w:top w:val="double" w:color="418AB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18AB3" w:themeColor="accent1" w:sz="4" w:space="0"/>
          <w:right w:val="single" w:color="418AB3" w:themeColor="accent1" w:sz="4" w:space="0"/>
        </w:tcBorders>
      </w:tcPr>
    </w:tblStylePr>
    <w:tblStylePr w:type="band1Horz">
      <w:tcPr>
        <w:tcBorders>
          <w:top w:val="single" w:color="418AB3" w:themeColor="accent1" w:sz="4" w:space="0"/>
          <w:bottom w:val="single" w:color="418AB3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18AB3" w:themeColor="accent1" w:sz="4" w:space="0"/>
          <w:left w:val="nil"/>
        </w:tcBorders>
      </w:tcPr>
    </w:tblStylePr>
    <w:tblStylePr w:type="swCell">
      <w:tcPr>
        <w:tcBorders>
          <w:top w:val="double" w:color="418AB3" w:themeColor="accent1" w:sz="4" w:space="0"/>
          <w:right w:val="nil"/>
        </w:tcBorders>
      </w:tcPr>
    </w:tblStylePr>
  </w:style>
  <w:style w:type="table" w:customStyle="1" w:styleId="350">
    <w:name w:val="List Table 3 Accent 2"/>
    <w:basedOn w:val="88"/>
    <w:uiPriority w:val="48"/>
    <w:pPr>
      <w:spacing w:after="0"/>
    </w:pPr>
    <w:tblPr>
      <w:tblBorders>
        <w:top w:val="single" w:color="A6B727" w:themeColor="accent2" w:sz="4" w:space="0"/>
        <w:left w:val="single" w:color="A6B727" w:themeColor="accent2" w:sz="4" w:space="0"/>
        <w:bottom w:val="single" w:color="A6B727" w:themeColor="accent2" w:sz="4" w:space="0"/>
        <w:right w:val="single" w:color="A6B727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6B727" w:themeFill="accent2"/>
      </w:tcPr>
    </w:tblStylePr>
    <w:tblStylePr w:type="lastRow">
      <w:rPr>
        <w:b/>
        <w:bCs/>
      </w:rPr>
      <w:tcPr>
        <w:tcBorders>
          <w:top w:val="double" w:color="A6B72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6B727" w:themeColor="accent2" w:sz="4" w:space="0"/>
          <w:right w:val="single" w:color="A6B727" w:themeColor="accent2" w:sz="4" w:space="0"/>
        </w:tcBorders>
      </w:tcPr>
    </w:tblStylePr>
    <w:tblStylePr w:type="band1Horz">
      <w:tcPr>
        <w:tcBorders>
          <w:top w:val="single" w:color="A6B727" w:themeColor="accent2" w:sz="4" w:space="0"/>
          <w:bottom w:val="single" w:color="A6B727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6B727" w:themeColor="accent2" w:sz="4" w:space="0"/>
          <w:left w:val="nil"/>
        </w:tcBorders>
      </w:tcPr>
    </w:tblStylePr>
    <w:tblStylePr w:type="swCell">
      <w:tcPr>
        <w:tcBorders>
          <w:top w:val="double" w:color="A6B727" w:themeColor="accent2" w:sz="4" w:space="0"/>
          <w:right w:val="nil"/>
        </w:tcBorders>
      </w:tcPr>
    </w:tblStylePr>
  </w:style>
  <w:style w:type="table" w:customStyle="1" w:styleId="351">
    <w:name w:val="List Table 3 Accent 3"/>
    <w:basedOn w:val="88"/>
    <w:uiPriority w:val="48"/>
    <w:pPr>
      <w:spacing w:after="0"/>
    </w:pPr>
    <w:tblPr>
      <w:tblBorders>
        <w:top w:val="single" w:color="F69200" w:themeColor="accent3" w:sz="4" w:space="0"/>
        <w:left w:val="single" w:color="F69200" w:themeColor="accent3" w:sz="4" w:space="0"/>
        <w:bottom w:val="single" w:color="F69200" w:themeColor="accent3" w:sz="4" w:space="0"/>
        <w:right w:val="single" w:color="F69200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69200" w:themeFill="accent3"/>
      </w:tcPr>
    </w:tblStylePr>
    <w:tblStylePr w:type="lastRow">
      <w:rPr>
        <w:b/>
        <w:bCs/>
      </w:rPr>
      <w:tcPr>
        <w:tcBorders>
          <w:top w:val="double" w:color="F692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69200" w:themeColor="accent3" w:sz="4" w:space="0"/>
          <w:right w:val="single" w:color="F69200" w:themeColor="accent3" w:sz="4" w:space="0"/>
        </w:tcBorders>
      </w:tcPr>
    </w:tblStylePr>
    <w:tblStylePr w:type="band1Horz">
      <w:tcPr>
        <w:tcBorders>
          <w:top w:val="single" w:color="F69200" w:themeColor="accent3" w:sz="4" w:space="0"/>
          <w:bottom w:val="single" w:color="F69200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69200" w:themeColor="accent3" w:sz="4" w:space="0"/>
          <w:left w:val="nil"/>
        </w:tcBorders>
      </w:tcPr>
    </w:tblStylePr>
    <w:tblStylePr w:type="swCell">
      <w:tcPr>
        <w:tcBorders>
          <w:top w:val="double" w:color="F69200" w:themeColor="accent3" w:sz="4" w:space="0"/>
          <w:right w:val="nil"/>
        </w:tcBorders>
      </w:tcPr>
    </w:tblStylePr>
  </w:style>
  <w:style w:type="table" w:customStyle="1" w:styleId="352">
    <w:name w:val="List Table 3 Accent 4"/>
    <w:basedOn w:val="88"/>
    <w:uiPriority w:val="48"/>
    <w:pPr>
      <w:spacing w:after="0"/>
    </w:pPr>
    <w:tblPr>
      <w:tblBorders>
        <w:top w:val="single" w:color="838383" w:themeColor="accent4" w:sz="4" w:space="0"/>
        <w:left w:val="single" w:color="838383" w:themeColor="accent4" w:sz="4" w:space="0"/>
        <w:bottom w:val="single" w:color="838383" w:themeColor="accent4" w:sz="4" w:space="0"/>
        <w:right w:val="single" w:color="838383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38383" w:themeFill="accent4"/>
      </w:tcPr>
    </w:tblStylePr>
    <w:tblStylePr w:type="lastRow">
      <w:rPr>
        <w:b/>
        <w:bCs/>
      </w:rPr>
      <w:tcPr>
        <w:tcBorders>
          <w:top w:val="double" w:color="83838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838383" w:themeColor="accent4" w:sz="4" w:space="0"/>
          <w:right w:val="single" w:color="838383" w:themeColor="accent4" w:sz="4" w:space="0"/>
        </w:tcBorders>
      </w:tcPr>
    </w:tblStylePr>
    <w:tblStylePr w:type="band1Horz">
      <w:tcPr>
        <w:tcBorders>
          <w:top w:val="single" w:color="838383" w:themeColor="accent4" w:sz="4" w:space="0"/>
          <w:bottom w:val="single" w:color="838383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838383" w:themeColor="accent4" w:sz="4" w:space="0"/>
          <w:left w:val="nil"/>
        </w:tcBorders>
      </w:tcPr>
    </w:tblStylePr>
    <w:tblStylePr w:type="swCell">
      <w:tcPr>
        <w:tcBorders>
          <w:top w:val="double" w:color="838383" w:themeColor="accent4" w:sz="4" w:space="0"/>
          <w:right w:val="nil"/>
        </w:tcBorders>
      </w:tcPr>
    </w:tblStylePr>
  </w:style>
  <w:style w:type="table" w:customStyle="1" w:styleId="353">
    <w:name w:val="List Table 3 Accent 5"/>
    <w:basedOn w:val="88"/>
    <w:uiPriority w:val="48"/>
    <w:pPr>
      <w:spacing w:after="0"/>
    </w:pPr>
    <w:tblPr>
      <w:tblBorders>
        <w:top w:val="single" w:color="FEC306" w:themeColor="accent5" w:sz="4" w:space="0"/>
        <w:left w:val="single" w:color="FEC306" w:themeColor="accent5" w:sz="4" w:space="0"/>
        <w:bottom w:val="single" w:color="FEC306" w:themeColor="accent5" w:sz="4" w:space="0"/>
        <w:right w:val="single" w:color="FEC306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EC306" w:themeFill="accent5"/>
      </w:tcPr>
    </w:tblStylePr>
    <w:tblStylePr w:type="lastRow">
      <w:rPr>
        <w:b/>
        <w:bCs/>
      </w:rPr>
      <w:tcPr>
        <w:tcBorders>
          <w:top w:val="double" w:color="FEC30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EC306" w:themeColor="accent5" w:sz="4" w:space="0"/>
          <w:right w:val="single" w:color="FEC306" w:themeColor="accent5" w:sz="4" w:space="0"/>
        </w:tcBorders>
      </w:tcPr>
    </w:tblStylePr>
    <w:tblStylePr w:type="band1Horz">
      <w:tcPr>
        <w:tcBorders>
          <w:top w:val="single" w:color="FEC306" w:themeColor="accent5" w:sz="4" w:space="0"/>
          <w:bottom w:val="single" w:color="FEC306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EC306" w:themeColor="accent5" w:sz="4" w:space="0"/>
          <w:left w:val="nil"/>
        </w:tcBorders>
      </w:tcPr>
    </w:tblStylePr>
    <w:tblStylePr w:type="swCell">
      <w:tcPr>
        <w:tcBorders>
          <w:top w:val="double" w:color="FEC306" w:themeColor="accent5" w:sz="4" w:space="0"/>
          <w:right w:val="nil"/>
        </w:tcBorders>
      </w:tcPr>
    </w:tblStylePr>
  </w:style>
  <w:style w:type="table" w:customStyle="1" w:styleId="354">
    <w:name w:val="List Table 3 Accent 6"/>
    <w:basedOn w:val="88"/>
    <w:uiPriority w:val="48"/>
    <w:pPr>
      <w:spacing w:after="0"/>
    </w:pPr>
    <w:tblPr>
      <w:tblBorders>
        <w:top w:val="single" w:color="DF5327" w:themeColor="accent6" w:sz="4" w:space="0"/>
        <w:left w:val="single" w:color="DF5327" w:themeColor="accent6" w:sz="4" w:space="0"/>
        <w:bottom w:val="single" w:color="DF5327" w:themeColor="accent6" w:sz="4" w:space="0"/>
        <w:right w:val="single" w:color="DF532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DF5327" w:themeFill="accent6"/>
      </w:tcPr>
    </w:tblStylePr>
    <w:tblStylePr w:type="lastRow">
      <w:rPr>
        <w:b/>
        <w:bCs/>
      </w:rPr>
      <w:tcPr>
        <w:tcBorders>
          <w:top w:val="double" w:color="DF532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DF5327" w:themeColor="accent6" w:sz="4" w:space="0"/>
          <w:right w:val="single" w:color="DF5327" w:themeColor="accent6" w:sz="4" w:space="0"/>
        </w:tcBorders>
      </w:tcPr>
    </w:tblStylePr>
    <w:tblStylePr w:type="band1Horz">
      <w:tcPr>
        <w:tcBorders>
          <w:top w:val="single" w:color="DF5327" w:themeColor="accent6" w:sz="4" w:space="0"/>
          <w:bottom w:val="single" w:color="DF532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DF5327" w:themeColor="accent6" w:sz="4" w:space="0"/>
          <w:left w:val="nil"/>
        </w:tcBorders>
      </w:tcPr>
    </w:tblStylePr>
    <w:tblStylePr w:type="swCell">
      <w:tcPr>
        <w:tcBorders>
          <w:top w:val="double" w:color="DF5327" w:themeColor="accent6" w:sz="4" w:space="0"/>
          <w:right w:val="nil"/>
        </w:tcBorders>
      </w:tcPr>
    </w:tblStylePr>
  </w:style>
  <w:style w:type="table" w:customStyle="1" w:styleId="355">
    <w:name w:val="List Table 4"/>
    <w:basedOn w:val="88"/>
    <w:uiPriority w:val="49"/>
    <w:pPr>
      <w:spacing w:after="0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56">
    <w:name w:val="List Table 4 Accent 1"/>
    <w:basedOn w:val="88"/>
    <w:uiPriority w:val="49"/>
    <w:pPr>
      <w:spacing w:after="0"/>
    </w:pPr>
    <w:tblPr>
      <w:tblBorders>
        <w:top w:val="single" w:color="89B9D4" w:themeColor="accent1" w:themeTint="99" w:sz="4" w:space="0"/>
        <w:left w:val="single" w:color="89B9D4" w:themeColor="accent1" w:themeTint="99" w:sz="4" w:space="0"/>
        <w:bottom w:val="single" w:color="89B9D4" w:themeColor="accent1" w:themeTint="99" w:sz="4" w:space="0"/>
        <w:right w:val="single" w:color="89B9D4" w:themeColor="accent1" w:themeTint="99" w:sz="4" w:space="0"/>
        <w:insideH w:val="single" w:color="89B9D4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18AB3" w:themeColor="accent1" w:sz="4" w:space="0"/>
          <w:left w:val="single" w:color="418AB3" w:themeColor="accent1" w:sz="4" w:space="0"/>
          <w:bottom w:val="single" w:color="418AB3" w:themeColor="accent1" w:sz="4" w:space="0"/>
          <w:right w:val="single" w:color="418AB3" w:themeColor="accent1" w:sz="4" w:space="0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cPr>
        <w:tcBorders>
          <w:top w:val="double" w:color="89B9D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</w:style>
  <w:style w:type="table" w:customStyle="1" w:styleId="357">
    <w:name w:val="List Table 4 Accent 2"/>
    <w:basedOn w:val="88"/>
    <w:uiPriority w:val="49"/>
    <w:pPr>
      <w:spacing w:after="0"/>
    </w:pPr>
    <w:tblPr>
      <w:tblBorders>
        <w:top w:val="single" w:color="D3E070" w:themeColor="accent2" w:themeTint="99" w:sz="4" w:space="0"/>
        <w:left w:val="single" w:color="D3E070" w:themeColor="accent2" w:themeTint="99" w:sz="4" w:space="0"/>
        <w:bottom w:val="single" w:color="D3E070" w:themeColor="accent2" w:themeTint="99" w:sz="4" w:space="0"/>
        <w:right w:val="single" w:color="D3E070" w:themeColor="accent2" w:themeTint="99" w:sz="4" w:space="0"/>
        <w:insideH w:val="single" w:color="D3E070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6B727" w:themeColor="accent2" w:sz="4" w:space="0"/>
          <w:left w:val="single" w:color="A6B727" w:themeColor="accent2" w:sz="4" w:space="0"/>
          <w:bottom w:val="single" w:color="A6B727" w:themeColor="accent2" w:sz="4" w:space="0"/>
          <w:right w:val="single" w:color="A6B727" w:themeColor="accent2" w:sz="4" w:space="0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cPr>
        <w:tcBorders>
          <w:top w:val="double" w:color="D3E07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</w:style>
  <w:style w:type="table" w:customStyle="1" w:styleId="358">
    <w:name w:val="List Table 4 Accent 3"/>
    <w:basedOn w:val="88"/>
    <w:uiPriority w:val="49"/>
    <w:pPr>
      <w:spacing w:after="0"/>
    </w:pPr>
    <w:tblPr>
      <w:tblBorders>
        <w:top w:val="single" w:color="FFBE60" w:themeColor="accent3" w:themeTint="99" w:sz="4" w:space="0"/>
        <w:left w:val="single" w:color="FFBE60" w:themeColor="accent3" w:themeTint="99" w:sz="4" w:space="0"/>
        <w:bottom w:val="single" w:color="FFBE60" w:themeColor="accent3" w:themeTint="99" w:sz="4" w:space="0"/>
        <w:right w:val="single" w:color="FFBE60" w:themeColor="accent3" w:themeTint="99" w:sz="4" w:space="0"/>
        <w:insideH w:val="single" w:color="FFBE60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69200" w:themeColor="accent3" w:sz="4" w:space="0"/>
          <w:left w:val="single" w:color="F69200" w:themeColor="accent3" w:sz="4" w:space="0"/>
          <w:bottom w:val="single" w:color="F69200" w:themeColor="accent3" w:sz="4" w:space="0"/>
          <w:right w:val="single" w:color="F69200" w:themeColor="accent3" w:sz="4" w:space="0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cPr>
        <w:tcBorders>
          <w:top w:val="double" w:color="FFBE6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</w:style>
  <w:style w:type="table" w:customStyle="1" w:styleId="359">
    <w:name w:val="List Table 4 Accent 4"/>
    <w:basedOn w:val="88"/>
    <w:uiPriority w:val="49"/>
    <w:pPr>
      <w:spacing w:after="0"/>
    </w:pPr>
    <w:tblPr>
      <w:tblBorders>
        <w:top w:val="single" w:color="B4B4B4" w:themeColor="accent4" w:themeTint="99" w:sz="4" w:space="0"/>
        <w:left w:val="single" w:color="B4B4B4" w:themeColor="accent4" w:themeTint="99" w:sz="4" w:space="0"/>
        <w:bottom w:val="single" w:color="B4B4B4" w:themeColor="accent4" w:themeTint="99" w:sz="4" w:space="0"/>
        <w:right w:val="single" w:color="B4B4B4" w:themeColor="accent4" w:themeTint="99" w:sz="4" w:space="0"/>
        <w:insideH w:val="single" w:color="B4B4B4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38383" w:themeColor="accent4" w:sz="4" w:space="0"/>
          <w:left w:val="single" w:color="838383" w:themeColor="accent4" w:sz="4" w:space="0"/>
          <w:bottom w:val="single" w:color="838383" w:themeColor="accent4" w:sz="4" w:space="0"/>
          <w:right w:val="single" w:color="838383" w:themeColor="accent4" w:sz="4" w:space="0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cPr>
        <w:tcBorders>
          <w:top w:val="double" w:color="B4B4B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</w:style>
  <w:style w:type="table" w:customStyle="1" w:styleId="360">
    <w:name w:val="List Table 4 Accent 5"/>
    <w:basedOn w:val="88"/>
    <w:uiPriority w:val="49"/>
    <w:pPr>
      <w:spacing w:after="0"/>
    </w:pPr>
    <w:tblPr>
      <w:tblBorders>
        <w:top w:val="single" w:color="FEDA69" w:themeColor="accent5" w:themeTint="99" w:sz="4" w:space="0"/>
        <w:left w:val="single" w:color="FEDA69" w:themeColor="accent5" w:themeTint="99" w:sz="4" w:space="0"/>
        <w:bottom w:val="single" w:color="FEDA69" w:themeColor="accent5" w:themeTint="99" w:sz="4" w:space="0"/>
        <w:right w:val="single" w:color="FEDA69" w:themeColor="accent5" w:themeTint="99" w:sz="4" w:space="0"/>
        <w:insideH w:val="single" w:color="FEDA69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EC306" w:themeColor="accent5" w:sz="4" w:space="0"/>
          <w:left w:val="single" w:color="FEC306" w:themeColor="accent5" w:sz="4" w:space="0"/>
          <w:bottom w:val="single" w:color="FEC306" w:themeColor="accent5" w:sz="4" w:space="0"/>
          <w:right w:val="single" w:color="FEC306" w:themeColor="accent5" w:sz="4" w:space="0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cPr>
        <w:tcBorders>
          <w:top w:val="double" w:color="FEDA6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</w:style>
  <w:style w:type="table" w:customStyle="1" w:styleId="361">
    <w:name w:val="List Table 4 Accent 6"/>
    <w:basedOn w:val="88"/>
    <w:uiPriority w:val="49"/>
    <w:pPr>
      <w:spacing w:after="0"/>
    </w:pPr>
    <w:tblPr>
      <w:tblBorders>
        <w:top w:val="single" w:color="EB977D" w:themeColor="accent6" w:themeTint="99" w:sz="4" w:space="0"/>
        <w:left w:val="single" w:color="EB977D" w:themeColor="accent6" w:themeTint="99" w:sz="4" w:space="0"/>
        <w:bottom w:val="single" w:color="EB977D" w:themeColor="accent6" w:themeTint="99" w:sz="4" w:space="0"/>
        <w:right w:val="single" w:color="EB977D" w:themeColor="accent6" w:themeTint="99" w:sz="4" w:space="0"/>
        <w:insideH w:val="single" w:color="EB977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DF5327" w:themeColor="accent6" w:sz="4" w:space="0"/>
          <w:left w:val="single" w:color="DF5327" w:themeColor="accent6" w:sz="4" w:space="0"/>
          <w:bottom w:val="single" w:color="DF5327" w:themeColor="accent6" w:sz="4" w:space="0"/>
          <w:right w:val="single" w:color="DF5327" w:themeColor="accent6" w:sz="4" w:space="0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cPr>
        <w:tcBorders>
          <w:top w:val="double" w:color="EB977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</w:style>
  <w:style w:type="table" w:customStyle="1" w:styleId="362">
    <w:name w:val="List Table 5 Dark"/>
    <w:basedOn w:val="88"/>
    <w:uiPriority w:val="5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3">
    <w:name w:val="List Table 5 Dark Accent 1"/>
    <w:basedOn w:val="88"/>
    <w:uiPriority w:val="5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18AB3" w:themeColor="accent1" w:sz="24" w:space="0"/>
        <w:left w:val="single" w:color="418AB3" w:themeColor="accent1" w:sz="24" w:space="0"/>
        <w:bottom w:val="single" w:color="418AB3" w:themeColor="accent1" w:sz="24" w:space="0"/>
        <w:right w:val="single" w:color="418AB3" w:themeColor="accent1" w:sz="24" w:space="0"/>
      </w:tblBorders>
    </w:tblPr>
    <w:tcPr>
      <w:shd w:val="clear" w:color="auto" w:fill="418AB3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4">
    <w:name w:val="List Table 5 Dark Accent 2"/>
    <w:basedOn w:val="88"/>
    <w:uiPriority w:val="5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6B727" w:themeColor="accent2" w:sz="24" w:space="0"/>
        <w:left w:val="single" w:color="A6B727" w:themeColor="accent2" w:sz="24" w:space="0"/>
        <w:bottom w:val="single" w:color="A6B727" w:themeColor="accent2" w:sz="24" w:space="0"/>
        <w:right w:val="single" w:color="A6B727" w:themeColor="accent2" w:sz="24" w:space="0"/>
      </w:tblBorders>
    </w:tblPr>
    <w:tcPr>
      <w:shd w:val="clear" w:color="auto" w:fill="A6B727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5">
    <w:name w:val="List Table 5 Dark Accent 3"/>
    <w:basedOn w:val="88"/>
    <w:uiPriority w:val="5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69200" w:themeColor="accent3" w:sz="24" w:space="0"/>
        <w:left w:val="single" w:color="F69200" w:themeColor="accent3" w:sz="24" w:space="0"/>
        <w:bottom w:val="single" w:color="F69200" w:themeColor="accent3" w:sz="24" w:space="0"/>
        <w:right w:val="single" w:color="F69200" w:themeColor="accent3" w:sz="24" w:space="0"/>
      </w:tblBorders>
    </w:tblPr>
    <w:tcPr>
      <w:shd w:val="clear" w:color="auto" w:fill="F69200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6">
    <w:name w:val="List Table 5 Dark Accent 4"/>
    <w:basedOn w:val="88"/>
    <w:uiPriority w:val="5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838383" w:themeColor="accent4" w:sz="24" w:space="0"/>
        <w:left w:val="single" w:color="838383" w:themeColor="accent4" w:sz="24" w:space="0"/>
        <w:bottom w:val="single" w:color="838383" w:themeColor="accent4" w:sz="24" w:space="0"/>
        <w:right w:val="single" w:color="838383" w:themeColor="accent4" w:sz="24" w:space="0"/>
      </w:tblBorders>
    </w:tblPr>
    <w:tcPr>
      <w:shd w:val="clear" w:color="auto" w:fill="838383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7">
    <w:name w:val="List Table 5 Dark Accent 5"/>
    <w:basedOn w:val="88"/>
    <w:uiPriority w:val="5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EC306" w:themeColor="accent5" w:sz="24" w:space="0"/>
        <w:left w:val="single" w:color="FEC306" w:themeColor="accent5" w:sz="24" w:space="0"/>
        <w:bottom w:val="single" w:color="FEC306" w:themeColor="accent5" w:sz="24" w:space="0"/>
        <w:right w:val="single" w:color="FEC306" w:themeColor="accent5" w:sz="24" w:space="0"/>
      </w:tblBorders>
    </w:tblPr>
    <w:tcPr>
      <w:shd w:val="clear" w:color="auto" w:fill="FEC306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8">
    <w:name w:val="List Table 5 Dark Accent 6"/>
    <w:basedOn w:val="88"/>
    <w:uiPriority w:val="50"/>
    <w:pPr>
      <w:spacing w:after="0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DF5327" w:themeColor="accent6" w:sz="24" w:space="0"/>
        <w:left w:val="single" w:color="DF5327" w:themeColor="accent6" w:sz="24" w:space="0"/>
        <w:bottom w:val="single" w:color="DF5327" w:themeColor="accent6" w:sz="24" w:space="0"/>
        <w:right w:val="single" w:color="DF5327" w:themeColor="accent6" w:sz="24" w:space="0"/>
      </w:tblBorders>
    </w:tblPr>
    <w:tcPr>
      <w:shd w:val="clear" w:color="auto" w:fill="DF532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9">
    <w:name w:val="List Table 6 Colorful"/>
    <w:basedOn w:val="88"/>
    <w:uiPriority w:val="51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0">
    <w:name w:val="List Table 6 Colorful Accent 1"/>
    <w:basedOn w:val="88"/>
    <w:uiPriority w:val="51"/>
    <w:pPr>
      <w:spacing w:after="0"/>
    </w:pPr>
    <w:rPr>
      <w:color w:val="316886" w:themeColor="accent1" w:themeShade="BF"/>
    </w:rPr>
    <w:tblPr>
      <w:tblBorders>
        <w:top w:val="single" w:color="418AB3" w:themeColor="accent1" w:sz="4" w:space="0"/>
        <w:bottom w:val="single" w:color="418AB3" w:themeColor="accent1" w:sz="4" w:space="0"/>
      </w:tblBorders>
    </w:tblPr>
    <w:tblStylePr w:type="firstRow">
      <w:rPr>
        <w:b/>
        <w:bCs/>
      </w:rPr>
      <w:tcPr>
        <w:tcBorders>
          <w:bottom w:val="single" w:color="418AB3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418AB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</w:style>
  <w:style w:type="table" w:customStyle="1" w:styleId="371">
    <w:name w:val="List Table 6 Colorful Accent 2"/>
    <w:basedOn w:val="88"/>
    <w:uiPriority w:val="51"/>
    <w:pPr>
      <w:spacing w:after="0"/>
    </w:pPr>
    <w:rPr>
      <w:color w:val="7C891D" w:themeColor="accent2" w:themeShade="BF"/>
    </w:rPr>
    <w:tblPr>
      <w:tblBorders>
        <w:top w:val="single" w:color="A6B727" w:themeColor="accent2" w:sz="4" w:space="0"/>
        <w:bottom w:val="single" w:color="A6B727" w:themeColor="accent2" w:sz="4" w:space="0"/>
      </w:tblBorders>
    </w:tblPr>
    <w:tblStylePr w:type="firstRow">
      <w:rPr>
        <w:b/>
        <w:bCs/>
      </w:rPr>
      <w:tcPr>
        <w:tcBorders>
          <w:bottom w:val="single" w:color="A6B727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A6B72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</w:style>
  <w:style w:type="table" w:customStyle="1" w:styleId="372">
    <w:name w:val="List Table 6 Colorful Accent 3"/>
    <w:basedOn w:val="88"/>
    <w:uiPriority w:val="51"/>
    <w:pPr>
      <w:spacing w:after="0"/>
    </w:pPr>
    <w:rPr>
      <w:color w:val="B96E00" w:themeColor="accent3" w:themeShade="BF"/>
    </w:rPr>
    <w:tblPr>
      <w:tblBorders>
        <w:top w:val="single" w:color="F69200" w:themeColor="accent3" w:sz="4" w:space="0"/>
        <w:bottom w:val="single" w:color="F69200" w:themeColor="accent3" w:sz="4" w:space="0"/>
      </w:tblBorders>
    </w:tblPr>
    <w:tblStylePr w:type="firstRow">
      <w:rPr>
        <w:b/>
        <w:bCs/>
      </w:rPr>
      <w:tcPr>
        <w:tcBorders>
          <w:bottom w:val="single" w:color="F69200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F692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</w:style>
  <w:style w:type="table" w:customStyle="1" w:styleId="373">
    <w:name w:val="List Table 6 Colorful Accent 4"/>
    <w:basedOn w:val="88"/>
    <w:uiPriority w:val="51"/>
    <w:pPr>
      <w:spacing w:after="0"/>
    </w:pPr>
    <w:rPr>
      <w:color w:val="626262" w:themeColor="accent4" w:themeShade="BF"/>
    </w:rPr>
    <w:tblPr>
      <w:tblBorders>
        <w:top w:val="single" w:color="838383" w:themeColor="accent4" w:sz="4" w:space="0"/>
        <w:bottom w:val="single" w:color="838383" w:themeColor="accent4" w:sz="4" w:space="0"/>
      </w:tblBorders>
    </w:tblPr>
    <w:tblStylePr w:type="firstRow">
      <w:rPr>
        <w:b/>
        <w:bCs/>
      </w:rPr>
      <w:tcPr>
        <w:tcBorders>
          <w:bottom w:val="single" w:color="838383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83838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</w:style>
  <w:style w:type="table" w:customStyle="1" w:styleId="374">
    <w:name w:val="List Table 6 Colorful Accent 5"/>
    <w:basedOn w:val="88"/>
    <w:uiPriority w:val="51"/>
    <w:pPr>
      <w:spacing w:after="0"/>
    </w:pPr>
    <w:rPr>
      <w:color w:val="C29401" w:themeColor="accent5" w:themeShade="BF"/>
    </w:rPr>
    <w:tblPr>
      <w:tblBorders>
        <w:top w:val="single" w:color="FEC306" w:themeColor="accent5" w:sz="4" w:space="0"/>
        <w:bottom w:val="single" w:color="FEC306" w:themeColor="accent5" w:sz="4" w:space="0"/>
      </w:tblBorders>
    </w:tblPr>
    <w:tblStylePr w:type="firstRow">
      <w:rPr>
        <w:b/>
        <w:bCs/>
      </w:rPr>
      <w:tcPr>
        <w:tcBorders>
          <w:bottom w:val="single" w:color="FEC30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FEC30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</w:style>
  <w:style w:type="table" w:customStyle="1" w:styleId="375">
    <w:name w:val="List Table 6 Colorful Accent 6"/>
    <w:basedOn w:val="88"/>
    <w:uiPriority w:val="51"/>
    <w:pPr>
      <w:spacing w:after="0"/>
    </w:pPr>
    <w:rPr>
      <w:color w:val="AB3C19" w:themeColor="accent6" w:themeShade="BF"/>
    </w:rPr>
    <w:tblPr>
      <w:tblBorders>
        <w:top w:val="single" w:color="DF5327" w:themeColor="accent6" w:sz="4" w:space="0"/>
        <w:bottom w:val="single" w:color="DF5327" w:themeColor="accent6" w:sz="4" w:space="0"/>
      </w:tblBorders>
    </w:tblPr>
    <w:tblStylePr w:type="firstRow">
      <w:rPr>
        <w:b/>
        <w:bCs/>
      </w:rPr>
      <w:tcPr>
        <w:tcBorders>
          <w:bottom w:val="single" w:color="DF532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DF532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</w:style>
  <w:style w:type="table" w:customStyle="1" w:styleId="376">
    <w:name w:val="List Table 7 Colorful"/>
    <w:basedOn w:val="88"/>
    <w:uiPriority w:val="52"/>
    <w:pPr>
      <w:spacing w:after="0"/>
    </w:pPr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77">
    <w:name w:val="List Table 7 Colorful Accent 1"/>
    <w:basedOn w:val="88"/>
    <w:uiPriority w:val="52"/>
    <w:pPr>
      <w:spacing w:after="0"/>
    </w:pPr>
    <w:rPr>
      <w:color w:val="31688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18AB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18AB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18AB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18AB3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7E7F0" w:themeFill="accent1" w:themeFillTint="33"/>
      </w:tcPr>
    </w:tblStylePr>
    <w:tblStylePr w:type="band1Horz">
      <w:tcPr>
        <w:shd w:val="clear" w:color="auto" w:fill="D7E7F0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78">
    <w:name w:val="List Table 7 Colorful Accent 2"/>
    <w:basedOn w:val="88"/>
    <w:uiPriority w:val="52"/>
    <w:pPr>
      <w:spacing w:after="0"/>
    </w:pPr>
    <w:rPr>
      <w:color w:val="7C891D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6B72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6B72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6B72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6B727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0F4CF" w:themeFill="accent2" w:themeFillTint="33"/>
      </w:tcPr>
    </w:tblStylePr>
    <w:tblStylePr w:type="band1Horz">
      <w:tcPr>
        <w:shd w:val="clear" w:color="auto" w:fill="F0F4CF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79">
    <w:name w:val="List Table 7 Colorful Accent 3"/>
    <w:basedOn w:val="88"/>
    <w:uiPriority w:val="52"/>
    <w:pPr>
      <w:spacing w:after="0"/>
    </w:pPr>
    <w:rPr>
      <w:color w:val="B96E00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692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692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692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69200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FFE9CA" w:themeFill="accent3" w:themeFillTint="33"/>
      </w:tcPr>
    </w:tblStylePr>
    <w:tblStylePr w:type="band1Horz">
      <w:tcPr>
        <w:shd w:val="clear" w:color="auto" w:fill="FFE9CA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0">
    <w:name w:val="List Table 7 Colorful Accent 4"/>
    <w:basedOn w:val="88"/>
    <w:uiPriority w:val="52"/>
    <w:pPr>
      <w:spacing w:after="0"/>
    </w:pPr>
    <w:rPr>
      <w:color w:val="626262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83838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83838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83838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838383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E6E6E6" w:themeFill="accent4" w:themeFillTint="33"/>
      </w:tcPr>
    </w:tblStylePr>
    <w:tblStylePr w:type="band1Horz">
      <w:tcPr>
        <w:shd w:val="clear" w:color="auto" w:fill="E6E6E6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1">
    <w:name w:val="List Table 7 Colorful Accent 5"/>
    <w:basedOn w:val="88"/>
    <w:uiPriority w:val="52"/>
    <w:pPr>
      <w:spacing w:after="0"/>
    </w:pPr>
    <w:rPr>
      <w:color w:val="C29401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EC30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EC30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EC30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EC306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D" w:themeFill="accent5" w:themeFillTint="33"/>
      </w:tcPr>
    </w:tblStylePr>
    <w:tblStylePr w:type="band1Horz">
      <w:tcPr>
        <w:shd w:val="clear" w:color="auto" w:fill="FEF2CD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2">
    <w:name w:val="List Table 7 Colorful Accent 6"/>
    <w:basedOn w:val="88"/>
    <w:uiPriority w:val="52"/>
    <w:pPr>
      <w:spacing w:after="0"/>
    </w:pPr>
    <w:rPr>
      <w:color w:val="AB3C19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DF532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DF532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DF532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DF532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F8DCD3" w:themeFill="accent6" w:themeFillTint="33"/>
      </w:tcPr>
    </w:tblStylePr>
    <w:tblStylePr w:type="band1Horz">
      <w:tcPr>
        <w:shd w:val="clear" w:color="auto" w:fill="F8DCD3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83">
    <w:name w:val="宏文本 Char"/>
    <w:basedOn w:val="231"/>
    <w:link w:val="2"/>
    <w:semiHidden/>
    <w:uiPriority w:val="99"/>
    <w:rPr>
      <w:rFonts w:ascii="Consolas" w:hAnsi="Consolas"/>
      <w:szCs w:val="20"/>
    </w:rPr>
  </w:style>
  <w:style w:type="character" w:customStyle="1" w:styleId="384">
    <w:name w:val="信息标题 Char"/>
    <w:basedOn w:val="231"/>
    <w:link w:val="79"/>
    <w:semiHidden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385">
    <w:name w:val="No Spacing"/>
    <w:semiHidden/>
    <w:unhideWhenUsed/>
    <w:qFormat/>
    <w:uiPriority w:val="36"/>
    <w:pPr>
      <w:spacing w:before="40" w:after="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86">
    <w:name w:val="注释标题 Char"/>
    <w:basedOn w:val="231"/>
    <w:link w:val="16"/>
    <w:semiHidden/>
    <w:uiPriority w:val="99"/>
  </w:style>
  <w:style w:type="table" w:customStyle="1" w:styleId="387">
    <w:name w:val="Plain Table 1"/>
    <w:basedOn w:val="88"/>
    <w:uiPriority w:val="41"/>
    <w:pPr>
      <w:spacing w:after="0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88">
    <w:name w:val="Plain Table 2"/>
    <w:basedOn w:val="88"/>
    <w:uiPriority w:val="42"/>
    <w:pPr>
      <w:spacing w:after="0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89">
    <w:name w:val="Plain Table 3"/>
    <w:basedOn w:val="88"/>
    <w:uiPriority w:val="43"/>
    <w:pPr>
      <w:spacing w:after="0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0">
    <w:name w:val="Plain Table 4"/>
    <w:basedOn w:val="88"/>
    <w:uiPriority w:val="44"/>
    <w:pPr>
      <w:spacing w:after="0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1">
    <w:name w:val="Plain Table 5"/>
    <w:basedOn w:val="88"/>
    <w:uiPriority w:val="45"/>
    <w:pPr>
      <w:spacing w:after="0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2">
    <w:name w:val="纯文本 Char"/>
    <w:basedOn w:val="231"/>
    <w:link w:val="45"/>
    <w:semiHidden/>
    <w:uiPriority w:val="99"/>
    <w:rPr>
      <w:rFonts w:ascii="Consolas" w:hAnsi="Consolas"/>
      <w:szCs w:val="21"/>
    </w:rPr>
  </w:style>
  <w:style w:type="paragraph" w:styleId="393">
    <w:name w:val="Quote"/>
    <w:basedOn w:val="1"/>
    <w:next w:val="1"/>
    <w:link w:val="394"/>
    <w:semiHidden/>
    <w:unhideWhenUsed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4">
    <w:name w:val="引用 Char"/>
    <w:basedOn w:val="231"/>
    <w:link w:val="393"/>
    <w:semiHidden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5">
    <w:name w:val="称呼 Char"/>
    <w:basedOn w:val="231"/>
    <w:link w:val="30"/>
    <w:semiHidden/>
    <w:uiPriority w:val="99"/>
  </w:style>
  <w:style w:type="character" w:customStyle="1" w:styleId="396">
    <w:name w:val="签名 Char"/>
    <w:basedOn w:val="231"/>
    <w:link w:val="58"/>
    <w:semiHidden/>
    <w:uiPriority w:val="99"/>
  </w:style>
  <w:style w:type="character" w:customStyle="1" w:styleId="397">
    <w:name w:val="副标题 Char"/>
    <w:basedOn w:val="231"/>
    <w:link w:val="64"/>
    <w:semiHidden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8">
    <w:name w:val="Subtle Emphasis"/>
    <w:basedOn w:val="231"/>
    <w:semiHidden/>
    <w:unhideWhenUsed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9">
    <w:name w:val="Subtle Reference"/>
    <w:basedOn w:val="231"/>
    <w:semiHidden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0">
    <w:name w:val="标题 Char"/>
    <w:basedOn w:val="231"/>
    <w:link w:val="84"/>
    <w:semiHidden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customStyle="1" w:styleId="401">
    <w:name w:val="TOC Heading"/>
    <w:basedOn w:val="3"/>
    <w:next w:val="1"/>
    <w:semiHidden/>
    <w:unhideWhenUsed/>
    <w:qFormat/>
    <w:uiPriority w:val="39"/>
    <w:pPr>
      <w:jc w:val="left"/>
      <w:outlineLvl w:val="9"/>
    </w:pPr>
    <w:rPr>
      <w:b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un\AppData\Roaming\Microsoft\Templates\&#23458;&#25143;&#26053;&#34892;&#35745;&#21010;&#34920;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72622AC441A95B45AA34D099A36D4393" ma:contentTypeVersion="4" ma:contentTypeDescription="新建文档。" ma:contentTypeScope="" ma:versionID="cc18903c2b590e6a42f8dd355d4e316f">
  <xsd:schema xmlns:xsd="http://www.w3.org/2001/XMLSchema" xmlns:xs="http://www.w3.org/2001/XMLSchema" xmlns:p="http://schemas.microsoft.com/office/2006/metadata/properties" xmlns:ns2="e88fd7d6-8fc0-41a0-b7fc-6f5273607747" targetNamespace="http://schemas.microsoft.com/office/2006/metadata/properties" ma:root="true" ma:fieldsID="824991b17c21cf3a565053ad338a5d7f" ns2:_="">
    <xsd:import namespace="e88fd7d6-8fc0-41a0-b7fc-6f52736077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fd7d6-8fc0-41a0-b7fc-6f52736077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上次共享用户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上次共享时间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E161C-DB5E-4B79-9F26-A9F250584827}">
  <ds:schemaRefs/>
</ds:datastoreItem>
</file>

<file path=customXml/itemProps2.xml><?xml version="1.0" encoding="utf-8"?>
<ds:datastoreItem xmlns:ds="http://schemas.openxmlformats.org/officeDocument/2006/customXml" ds:itemID="{EF2AC8AC-0C8A-4660-973B-3125DADD4FCF}">
  <ds:schemaRefs/>
</ds:datastoreItem>
</file>

<file path=customXml/itemProps3.xml><?xml version="1.0" encoding="utf-8"?>
<ds:datastoreItem xmlns:ds="http://schemas.openxmlformats.org/officeDocument/2006/customXml" ds:itemID="{EAB841E9-6941-4E03-A22D-EC18673355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客户旅行计划表</Template>
  <Pages>3</Pages>
  <Words>276</Words>
  <Characters>1579</Characters>
  <Lines>13</Lines>
  <Paragraphs>3</Paragraphs>
  <TotalTime>1</TotalTime>
  <ScaleCrop>false</ScaleCrop>
  <LinksUpToDate>false</LinksUpToDate>
  <CharactersWithSpaces>1852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2020-06-01T06:40:00Z</dcterms:created>
  <dc:creator>陈俊</dc:creator>
  <cp:lastModifiedBy>-符浩-</cp:lastModifiedBy>
  <dcterms:modified xsi:type="dcterms:W3CDTF">2022-12-13T07:32:33Z</dcterms:modified>
  <cp:revision>500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0x01010072622AC441A95B45AA34D099A36D4393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2052-11.8.2.10972</vt:lpwstr>
  </property>
  <property fmtid="{D5CDD505-2E9C-101B-9397-08002B2CF9AE}" pid="9" name="ICV">
    <vt:lpwstr>BB1D57581C794448A73536A34C754029</vt:lpwstr>
  </property>
</Properties>
</file>